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80742" w14:textId="77777777" w:rsidR="00D3166D" w:rsidRDefault="00D3166D" w:rsidP="005942A3">
      <w:pPr>
        <w:pStyle w:val="1pt"/>
        <w:spacing w:line="20" w:lineRule="exact"/>
      </w:pPr>
    </w:p>
    <w:p w14:paraId="6B2B1543" w14:textId="77777777" w:rsidR="00401F80" w:rsidRPr="00D3166D" w:rsidRDefault="00401F80" w:rsidP="00611A4E">
      <w:pPr>
        <w:rPr>
          <w:b/>
          <w:color w:val="FF0000"/>
        </w:rPr>
      </w:pPr>
      <w:r w:rsidRPr="00D3166D">
        <w:rPr>
          <w:b/>
          <w:color w:val="FF0000"/>
        </w:rPr>
        <w:t>!</w:t>
      </w:r>
      <w:r w:rsidR="00D3166D" w:rsidRPr="00D3166D">
        <w:rPr>
          <w:b/>
          <w:color w:val="FF0000"/>
        </w:rPr>
        <w:t xml:space="preserve"> </w:t>
      </w:r>
      <w:r w:rsidRPr="00D3166D">
        <w:rPr>
          <w:b/>
          <w:color w:val="FF0000"/>
        </w:rPr>
        <w:t xml:space="preserve">WICHTIGE </w:t>
      </w:r>
      <w:proofErr w:type="gramStart"/>
      <w:r w:rsidRPr="00D3166D">
        <w:rPr>
          <w:b/>
          <w:color w:val="FF0000"/>
        </w:rPr>
        <w:t>MITTEILUNG</w:t>
      </w:r>
      <w:r w:rsidR="00D3166D" w:rsidRPr="00D3166D">
        <w:rPr>
          <w:b/>
          <w:color w:val="FF0000"/>
        </w:rPr>
        <w:t xml:space="preserve"> </w:t>
      </w:r>
      <w:r w:rsidRPr="00D3166D">
        <w:rPr>
          <w:b/>
          <w:color w:val="FF0000"/>
        </w:rPr>
        <w:t>!</w:t>
      </w:r>
      <w:proofErr w:type="gramEnd"/>
    </w:p>
    <w:p w14:paraId="6EDBA492" w14:textId="77777777" w:rsidR="00401F80" w:rsidRPr="00675D6A" w:rsidRDefault="00401F80" w:rsidP="00611A4E"/>
    <w:p w14:paraId="77E3FB52" w14:textId="77777777" w:rsidR="006A281D" w:rsidRPr="00675D6A" w:rsidRDefault="00401F80" w:rsidP="006A281D">
      <w:r w:rsidRPr="00675D6A">
        <w:t xml:space="preserve">Die Online-Plattform </w:t>
      </w:r>
      <w:hyperlink r:id="rId13" w:history="1">
        <w:r w:rsidRPr="00675D6A">
          <w:rPr>
            <w:rStyle w:val="Hyperlink"/>
          </w:rPr>
          <w:t>www.bernertalent.ch</w:t>
        </w:r>
      </w:hyperlink>
      <w:r w:rsidRPr="00675D6A">
        <w:t xml:space="preserve"> steht leider nicht zur Verfügung, da sich die Software-Entwicklungsarbeiten weiterhin verzögert haben.</w:t>
      </w:r>
      <w:r w:rsidR="006A281D">
        <w:t xml:space="preserve"> </w:t>
      </w:r>
      <w:r w:rsidR="006A281D" w:rsidRPr="00675D6A">
        <w:t>Wir bedauern diesen Umstand sehr und entschuldigen uns für die dadurch entstehenden Unannehmlichkeiten.</w:t>
      </w:r>
    </w:p>
    <w:p w14:paraId="7B457158" w14:textId="273A4B1F" w:rsidR="00401F80" w:rsidRPr="00675D6A" w:rsidRDefault="00401F80" w:rsidP="00611A4E"/>
    <w:p w14:paraId="321A23FF" w14:textId="77777777" w:rsidR="00401F80" w:rsidRPr="00675D6A" w:rsidRDefault="00401F80" w:rsidP="00611A4E"/>
    <w:p w14:paraId="2FE3BE30" w14:textId="0ECCD8C4" w:rsidR="00401F80" w:rsidRDefault="00401F80" w:rsidP="00611A4E">
      <w:r w:rsidRPr="00675D6A">
        <w:t>Vorgehen für das Schuljahr 2023/24</w:t>
      </w:r>
    </w:p>
    <w:p w14:paraId="63A48249" w14:textId="77777777" w:rsidR="006A281D" w:rsidRDefault="006A281D" w:rsidP="00611A4E"/>
    <w:p w14:paraId="4F03F507" w14:textId="77777777" w:rsidR="003356B9" w:rsidRPr="00675D6A" w:rsidRDefault="003356B9" w:rsidP="00611A4E">
      <w:r w:rsidRPr="003356B9">
        <w:rPr>
          <w:b/>
        </w:rPr>
        <w:t>Volksschulstufe (</w:t>
      </w:r>
      <w:r w:rsidRPr="003356B9">
        <w:rPr>
          <w:b/>
          <w:u w:val="single"/>
        </w:rPr>
        <w:t>ohne</w:t>
      </w:r>
      <w:r w:rsidRPr="003356B9">
        <w:rPr>
          <w:b/>
        </w:rPr>
        <w:t xml:space="preserve"> Gymnasium GYM 1)</w:t>
      </w:r>
    </w:p>
    <w:p w14:paraId="65DBF338" w14:textId="0B4F5DE6" w:rsidR="00401F80" w:rsidRDefault="003356B9" w:rsidP="00387E5A">
      <w:pPr>
        <w:pStyle w:val="Listenabsatz"/>
        <w:numPr>
          <w:ilvl w:val="0"/>
          <w:numId w:val="17"/>
        </w:numPr>
        <w:rPr>
          <w:b/>
        </w:rPr>
      </w:pPr>
      <w:r w:rsidRPr="00D35C58">
        <w:rPr>
          <w:b/>
        </w:rPr>
        <w:t xml:space="preserve">Du willst neu </w:t>
      </w:r>
      <w:r w:rsidR="00D35C58" w:rsidRPr="00D35C58">
        <w:rPr>
          <w:b/>
        </w:rPr>
        <w:t>an einer öffentlichen Volksschule</w:t>
      </w:r>
      <w:r w:rsidRPr="00D35C58">
        <w:rPr>
          <w:b/>
        </w:rPr>
        <w:t xml:space="preserve"> ein schulisches</w:t>
      </w:r>
      <w:r w:rsidR="00401F80" w:rsidRPr="00D35C58">
        <w:rPr>
          <w:b/>
        </w:rPr>
        <w:t xml:space="preserve"> Talentförderprogramm </w:t>
      </w:r>
      <w:r w:rsidRPr="00D35C58">
        <w:rPr>
          <w:b/>
        </w:rPr>
        <w:t>besuchen</w:t>
      </w:r>
      <w:r w:rsidR="00401F80" w:rsidRPr="00D35C58">
        <w:rPr>
          <w:b/>
        </w:rPr>
        <w:t xml:space="preserve"> </w:t>
      </w:r>
    </w:p>
    <w:p w14:paraId="7ED205A3" w14:textId="77777777" w:rsidR="00D35C58" w:rsidRPr="00D35C58" w:rsidRDefault="00D35C58" w:rsidP="00D35C58">
      <w:pPr>
        <w:rPr>
          <w:b/>
        </w:rPr>
      </w:pPr>
    </w:p>
    <w:p w14:paraId="44E3ED8B" w14:textId="1EC17FC6" w:rsidR="00401F80" w:rsidRPr="00675D6A" w:rsidRDefault="00AE0234" w:rsidP="00D35C58">
      <w:pPr>
        <w:spacing w:line="240" w:lineRule="auto"/>
        <w:ind w:left="360"/>
      </w:pPr>
      <w:r>
        <w:t>Melde dich</w:t>
      </w:r>
      <w:r w:rsidR="00401F80" w:rsidRPr="00675D6A">
        <w:t xml:space="preserve"> </w:t>
      </w:r>
      <w:r w:rsidRPr="005B4647">
        <w:rPr>
          <w:b/>
        </w:rPr>
        <w:t>bis spätestens 15. Februar 2023</w:t>
      </w:r>
      <w:r>
        <w:rPr>
          <w:b/>
        </w:rPr>
        <w:t xml:space="preserve"> </w:t>
      </w:r>
      <w:r w:rsidRPr="00675D6A">
        <w:t xml:space="preserve">direkt </w:t>
      </w:r>
      <w:r w:rsidR="00401F80" w:rsidRPr="00675D6A">
        <w:t>bei einer der folgenden Schulen</w:t>
      </w:r>
      <w:r>
        <w:t xml:space="preserve"> an</w:t>
      </w:r>
      <w:r w:rsidR="00401F80" w:rsidRPr="00675D6A">
        <w:t xml:space="preserve">. </w:t>
      </w:r>
      <w:r>
        <w:t>Wir empfehlen eine v</w:t>
      </w:r>
      <w:r w:rsidR="00401F80" w:rsidRPr="00675D6A">
        <w:t>orhergehende Absprache mit dem Talentförderpartner (Verein, Verband, Musik-, Tanzschule</w:t>
      </w:r>
      <w:r w:rsidR="00AE5A44">
        <w:t>,</w:t>
      </w:r>
      <w:r w:rsidR="00401F80" w:rsidRPr="00675D6A">
        <w:t xml:space="preserve"> etc.).</w:t>
      </w:r>
      <w:r w:rsidR="007A3F0F">
        <w:t xml:space="preserve"> </w:t>
      </w:r>
      <w:r w:rsidR="00287B71">
        <w:t xml:space="preserve">Weitere Unterlagen, wie beispielsweise Selektionsentscheide, Kaderzugehörigkeit oder Kopien von Swiss </w:t>
      </w:r>
      <w:proofErr w:type="spellStart"/>
      <w:r w:rsidR="00287B71">
        <w:t>Olympic</w:t>
      </w:r>
      <w:proofErr w:type="spellEnd"/>
      <w:r w:rsidR="00287B71">
        <w:t xml:space="preserve"> Talent Cards können auch später nachgereicht werden. </w:t>
      </w:r>
      <w:r w:rsidR="007A3F0F">
        <w:t>Anmeldungen nach dem 15. Februar können wir nicht mehr berücksichtigen.</w:t>
      </w:r>
    </w:p>
    <w:p w14:paraId="771CD08C" w14:textId="77777777" w:rsidR="00401F80" w:rsidRPr="003356B9" w:rsidRDefault="00401F80" w:rsidP="00401F80">
      <w:pPr>
        <w:ind w:left="709"/>
        <w:rPr>
          <w:sz w:val="10"/>
          <w:szCs w:val="10"/>
        </w:rPr>
      </w:pP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278"/>
        <w:gridCol w:w="6"/>
        <w:gridCol w:w="1979"/>
        <w:gridCol w:w="142"/>
        <w:gridCol w:w="18"/>
        <w:gridCol w:w="160"/>
        <w:gridCol w:w="2236"/>
        <w:gridCol w:w="285"/>
        <w:gridCol w:w="2975"/>
        <w:gridCol w:w="715"/>
        <w:gridCol w:w="2688"/>
      </w:tblGrid>
      <w:tr w:rsidR="00F6112B" w:rsidRPr="00675D6A" w14:paraId="4ABE69E9" w14:textId="77777777" w:rsidTr="008A18F1">
        <w:trPr>
          <w:trHeight w:hRule="exact" w:val="284"/>
        </w:trPr>
        <w:tc>
          <w:tcPr>
            <w:tcW w:w="43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5EEF9" w:themeFill="accent2" w:themeFillTint="66"/>
            <w:hideMark/>
          </w:tcPr>
          <w:p w14:paraId="27799002" w14:textId="77777777" w:rsidR="00F6112B" w:rsidRPr="00675D6A" w:rsidRDefault="00F6112B" w:rsidP="00F6112B">
            <w:pPr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  <w:t>Schulisches Talentförderprogramm</w:t>
            </w:r>
          </w:p>
        </w:tc>
        <w:tc>
          <w:tcPr>
            <w:tcW w:w="21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5EEF9" w:themeFill="accent2" w:themeFillTint="66"/>
            <w:hideMark/>
          </w:tcPr>
          <w:p w14:paraId="7D966E05" w14:textId="77777777" w:rsidR="00F6112B" w:rsidRPr="00675D6A" w:rsidRDefault="00F6112B" w:rsidP="00F6112B">
            <w:pPr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  <w:t>Kontaktperson</w:t>
            </w:r>
          </w:p>
          <w:p w14:paraId="0F07B918" w14:textId="77777777" w:rsidR="00F6112B" w:rsidRPr="00675D6A" w:rsidRDefault="00F6112B" w:rsidP="00F6112B">
            <w:pPr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5EEF9" w:themeFill="accent2" w:themeFillTint="66"/>
            <w:noWrap/>
            <w:hideMark/>
          </w:tcPr>
          <w:p w14:paraId="36548A30" w14:textId="77777777" w:rsidR="00F6112B" w:rsidRPr="00675D6A" w:rsidRDefault="00F6112B" w:rsidP="00F6112B">
            <w:pPr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  <w:t>Telefonnummer</w:t>
            </w:r>
          </w:p>
        </w:tc>
        <w:tc>
          <w:tcPr>
            <w:tcW w:w="36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EEF9" w:themeFill="accent2" w:themeFillTint="66"/>
            <w:noWrap/>
            <w:hideMark/>
          </w:tcPr>
          <w:p w14:paraId="64461D51" w14:textId="77777777" w:rsidR="00F6112B" w:rsidRPr="00675D6A" w:rsidRDefault="00F6112B" w:rsidP="00F6112B">
            <w:pPr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  <w:t>Email</w:t>
            </w:r>
          </w:p>
        </w:tc>
        <w:tc>
          <w:tcPr>
            <w:tcW w:w="26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EEF9" w:themeFill="accent2" w:themeFillTint="66"/>
            <w:noWrap/>
          </w:tcPr>
          <w:p w14:paraId="70DF8A02" w14:textId="77777777" w:rsidR="00F6112B" w:rsidRPr="003F3A9A" w:rsidRDefault="00F6112B" w:rsidP="00F6112B">
            <w:pPr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</w:pPr>
            <w:r w:rsidRPr="003F3A9A"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  <w:t>Website</w:t>
            </w:r>
          </w:p>
        </w:tc>
      </w:tr>
      <w:tr w:rsidR="00106461" w:rsidRPr="00675D6A" w14:paraId="45C4F324" w14:textId="77777777" w:rsidTr="00F6172C">
        <w:trPr>
          <w:trHeight w:hRule="exact" w:val="284"/>
        </w:trPr>
        <w:tc>
          <w:tcPr>
            <w:tcW w:w="439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5F1DACD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Kunst- und Sportklassen der Stadt Thun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A63A511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Jürg Schmid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BC058AA" w14:textId="707AB47C" w:rsidR="00106461" w:rsidRPr="00675D6A" w:rsidRDefault="00106461" w:rsidP="00577E39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033 225 50 84</w:t>
            </w:r>
            <w:r w:rsidR="00577E39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 xml:space="preserve">  </w:t>
            </w: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079 247 41 69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164348" w14:textId="77777777" w:rsidR="00106461" w:rsidRPr="00A14A47" w:rsidRDefault="00C90F19" w:rsidP="00106461">
            <w:pPr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14" w:history="1">
              <w:r w:rsidR="00106461" w:rsidRPr="00A14A47">
                <w:rPr>
                  <w:rStyle w:val="Hyperlink"/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j.schmid@kunst-sportklassen.ch</w:t>
              </w:r>
            </w:hyperlink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noWrap/>
          </w:tcPr>
          <w:p w14:paraId="4A1FEC9C" w14:textId="77777777" w:rsidR="00106461" w:rsidRPr="00F6172C" w:rsidRDefault="00C90F19" w:rsidP="00F6172C">
            <w:pPr>
              <w:ind w:left="67" w:right="-67"/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15" w:history="1">
              <w:r w:rsidR="00136E9E" w:rsidRPr="00F6172C">
                <w:rPr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www.kunst-sportklassen.ch</w:t>
              </w:r>
            </w:hyperlink>
          </w:p>
        </w:tc>
      </w:tr>
      <w:tr w:rsidR="00106461" w:rsidRPr="00675D6A" w14:paraId="57C2C416" w14:textId="77777777" w:rsidTr="00F6172C">
        <w:trPr>
          <w:trHeight w:hRule="exact" w:val="284"/>
        </w:trPr>
        <w:tc>
          <w:tcPr>
            <w:tcW w:w="439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AF6FC" w:themeFill="accent2" w:themeFillTint="33"/>
            <w:noWrap/>
            <w:hideMark/>
          </w:tcPr>
          <w:p w14:paraId="2FB07715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Kunst- und Sportklasse Spiez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AF6FC" w:themeFill="accent2" w:themeFillTint="33"/>
            <w:hideMark/>
          </w:tcPr>
          <w:p w14:paraId="1FD533A7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 xml:space="preserve">Michael </w:t>
            </w:r>
            <w:proofErr w:type="spellStart"/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Gottier</w:t>
            </w:r>
            <w:proofErr w:type="spellEnd"/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AF6FC" w:themeFill="accent2" w:themeFillTint="33"/>
            <w:hideMark/>
          </w:tcPr>
          <w:p w14:paraId="512B4B09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079 252 77 33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6FC" w:themeFill="accent2" w:themeFillTint="33"/>
            <w:hideMark/>
          </w:tcPr>
          <w:p w14:paraId="04EA690C" w14:textId="77777777" w:rsidR="00106461" w:rsidRPr="00A14A47" w:rsidRDefault="00C90F19" w:rsidP="00106461">
            <w:pPr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16" w:history="1">
              <w:r w:rsidR="00106461" w:rsidRPr="00A14A47">
                <w:rPr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michael.gottier@schulenspiez.ch</w:t>
              </w:r>
            </w:hyperlink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6FC" w:themeFill="accent2" w:themeFillTint="33"/>
            <w:noWrap/>
          </w:tcPr>
          <w:p w14:paraId="2FCC9D7E" w14:textId="77777777" w:rsidR="00106461" w:rsidRPr="00F6172C" w:rsidRDefault="00C90F19" w:rsidP="00F6172C">
            <w:pPr>
              <w:ind w:left="67" w:right="-67"/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17" w:history="1">
              <w:r w:rsidR="00136E9E" w:rsidRPr="00F6172C">
                <w:rPr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www.laengenstein.ch</w:t>
              </w:r>
            </w:hyperlink>
          </w:p>
        </w:tc>
      </w:tr>
      <w:tr w:rsidR="00106461" w:rsidRPr="00675D6A" w14:paraId="61978A7F" w14:textId="77777777" w:rsidTr="00F6172C">
        <w:trPr>
          <w:trHeight w:hRule="exact" w:val="284"/>
        </w:trPr>
        <w:tc>
          <w:tcPr>
            <w:tcW w:w="439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5E96D9C" w14:textId="49E21149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RLZ Frutigen</w:t>
            </w:r>
            <w:r w:rsidR="00C90F19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 xml:space="preserve"> / Ski n</w:t>
            </w:r>
            <w:bookmarkStart w:id="0" w:name="_GoBack"/>
            <w:bookmarkEnd w:id="0"/>
            <w:r w:rsidR="00016B96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ordisch BOSV / SSM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71EEFE9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Annina Schlapbach</w:t>
            </w: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br/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8E68940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079 262 13 51</w:t>
            </w: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br/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2C1A4B" w14:textId="77777777" w:rsidR="00106461" w:rsidRPr="00A14A47" w:rsidRDefault="00C90F19" w:rsidP="00106461">
            <w:pPr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18" w:history="1">
              <w:r w:rsidR="00106461" w:rsidRPr="00A14A47">
                <w:rPr>
                  <w:rStyle w:val="Hyperlink"/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annina.schlapbach@schufru.ch</w:t>
              </w:r>
            </w:hyperlink>
            <w:r w:rsidR="00106461" w:rsidRPr="00A14A47"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  <w:br/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noWrap/>
          </w:tcPr>
          <w:p w14:paraId="29F97202" w14:textId="77777777" w:rsidR="00106461" w:rsidRPr="00F6172C" w:rsidRDefault="00C90F19" w:rsidP="00F6172C">
            <w:pPr>
              <w:ind w:left="67" w:right="-67"/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19" w:history="1">
              <w:r w:rsidR="00850F2E" w:rsidRPr="00F6172C">
                <w:rPr>
                  <w:rStyle w:val="Hyperlink"/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u w:val="none"/>
                  <w:lang w:eastAsia="de-CH"/>
                </w:rPr>
                <w:t>www.schulefrutigen.ch</w:t>
              </w:r>
            </w:hyperlink>
          </w:p>
        </w:tc>
      </w:tr>
      <w:tr w:rsidR="00106461" w:rsidRPr="00675D6A" w14:paraId="0EDA29E6" w14:textId="77777777" w:rsidTr="00F6172C">
        <w:trPr>
          <w:trHeight w:hRule="exact" w:val="284"/>
        </w:trPr>
        <w:tc>
          <w:tcPr>
            <w:tcW w:w="439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AF6FC" w:themeFill="accent2" w:themeFillTint="33"/>
            <w:noWrap/>
            <w:hideMark/>
          </w:tcPr>
          <w:p w14:paraId="0DA906D4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RLZ Gstaad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AF6FC" w:themeFill="accent2" w:themeFillTint="33"/>
            <w:hideMark/>
          </w:tcPr>
          <w:p w14:paraId="28779A94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Roland Hofmann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AF6FC" w:themeFill="accent2" w:themeFillTint="33"/>
            <w:hideMark/>
          </w:tcPr>
          <w:p w14:paraId="0F71F603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079 756 17 68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6FC" w:themeFill="accent2" w:themeFillTint="33"/>
            <w:hideMark/>
          </w:tcPr>
          <w:p w14:paraId="21F78731" w14:textId="77777777" w:rsidR="00106461" w:rsidRPr="00A14A47" w:rsidRDefault="00C90F19" w:rsidP="00106461">
            <w:pPr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20" w:history="1">
              <w:r w:rsidR="00106461" w:rsidRPr="00A14A47">
                <w:rPr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hofmann.roland@schulen-saanen.ch</w:t>
              </w:r>
            </w:hyperlink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6FC" w:themeFill="accent2" w:themeFillTint="33"/>
            <w:noWrap/>
          </w:tcPr>
          <w:p w14:paraId="300A1BD3" w14:textId="1B599CAD" w:rsidR="00106461" w:rsidRPr="00F6172C" w:rsidRDefault="00C90F19" w:rsidP="00F6172C">
            <w:pPr>
              <w:ind w:left="67" w:right="-67"/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21" w:history="1">
              <w:r w:rsidR="00F6172C" w:rsidRPr="00F6172C">
                <w:rPr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https://osz-gstaad.ch/wp/</w:t>
              </w:r>
            </w:hyperlink>
          </w:p>
        </w:tc>
      </w:tr>
      <w:tr w:rsidR="00106461" w:rsidRPr="00675D6A" w14:paraId="1CABE68B" w14:textId="77777777" w:rsidTr="00F6172C">
        <w:trPr>
          <w:trHeight w:hRule="exact" w:val="454"/>
        </w:trPr>
        <w:tc>
          <w:tcPr>
            <w:tcW w:w="439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2861187" w14:textId="77777777" w:rsidR="00106461" w:rsidRPr="00675D6A" w:rsidRDefault="00106461" w:rsidP="00106461">
            <w:pPr>
              <w:spacing w:line="240" w:lineRule="auto"/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RLZ Jungfrau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C5B51FE" w14:textId="77777777" w:rsidR="00106461" w:rsidRPr="00675D6A" w:rsidRDefault="00106461" w:rsidP="00106461">
            <w:pPr>
              <w:spacing w:line="240" w:lineRule="auto"/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Andreas Lauener</w:t>
            </w: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br/>
              <w:t xml:space="preserve">Sabine </w:t>
            </w:r>
            <w:proofErr w:type="spellStart"/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Bleuer</w:t>
            </w:r>
            <w:proofErr w:type="spellEnd"/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66550F7" w14:textId="77777777" w:rsidR="00106461" w:rsidRPr="00675D6A" w:rsidRDefault="00106461" w:rsidP="00106461">
            <w:pPr>
              <w:spacing w:line="240" w:lineRule="auto"/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079 547 57 74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E00FD0" w14:textId="77777777" w:rsidR="00106461" w:rsidRPr="00A14A47" w:rsidRDefault="00C90F19" w:rsidP="00106461">
            <w:pPr>
              <w:spacing w:line="240" w:lineRule="auto"/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22" w:history="1">
              <w:r w:rsidR="00106461" w:rsidRPr="00A14A47">
                <w:rPr>
                  <w:rStyle w:val="Hyperlink"/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andreas.lauener@schuleinterlaken.ch</w:t>
              </w:r>
              <w:r w:rsidR="00106461" w:rsidRPr="00A14A47">
                <w:rPr>
                  <w:rStyle w:val="Hyperlink"/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br/>
                <w:t>sabine.b@quicknet.ch</w:t>
              </w:r>
            </w:hyperlink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noWrap/>
          </w:tcPr>
          <w:p w14:paraId="49CB709C" w14:textId="77777777" w:rsidR="00106461" w:rsidRPr="00F6172C" w:rsidRDefault="00C90F19" w:rsidP="00F6172C">
            <w:pPr>
              <w:ind w:left="67" w:right="-67"/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23" w:history="1">
              <w:r w:rsidR="005623EC" w:rsidRPr="00F6172C">
                <w:rPr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www.rlzjungfrau.ch</w:t>
              </w:r>
            </w:hyperlink>
          </w:p>
        </w:tc>
      </w:tr>
      <w:tr w:rsidR="00106461" w:rsidRPr="00675D6A" w14:paraId="5433E09D" w14:textId="77777777" w:rsidTr="00F6172C">
        <w:trPr>
          <w:trHeight w:hRule="exact" w:val="284"/>
        </w:trPr>
        <w:tc>
          <w:tcPr>
            <w:tcW w:w="439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AF6FC" w:themeFill="accent2" w:themeFillTint="33"/>
            <w:noWrap/>
            <w:hideMark/>
          </w:tcPr>
          <w:p w14:paraId="09B81C1F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proofErr w:type="spellStart"/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Hasli</w:t>
            </w:r>
            <w:proofErr w:type="spellEnd"/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-Talent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AF6FC" w:themeFill="accent2" w:themeFillTint="33"/>
            <w:hideMark/>
          </w:tcPr>
          <w:p w14:paraId="771B7885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Berti Kübler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AF6FC" w:themeFill="accent2" w:themeFillTint="33"/>
            <w:hideMark/>
          </w:tcPr>
          <w:p w14:paraId="73EB8D69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079 815 98 39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6FC" w:themeFill="accent2" w:themeFillTint="33"/>
            <w:hideMark/>
          </w:tcPr>
          <w:p w14:paraId="2E9CE22B" w14:textId="77777777" w:rsidR="00106461" w:rsidRPr="00A14A47" w:rsidRDefault="00C90F19" w:rsidP="00106461">
            <w:pPr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24" w:history="1">
              <w:r w:rsidR="00106461" w:rsidRPr="00A14A47">
                <w:rPr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berti.kuebler@schule-innertkirchen.ch</w:t>
              </w:r>
            </w:hyperlink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6FC" w:themeFill="accent2" w:themeFillTint="33"/>
            <w:noWrap/>
          </w:tcPr>
          <w:p w14:paraId="539D4A2F" w14:textId="77777777" w:rsidR="00106461" w:rsidRPr="00F6172C" w:rsidRDefault="00C90F19" w:rsidP="00F6172C">
            <w:pPr>
              <w:ind w:left="67" w:right="-67"/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25" w:history="1">
              <w:r w:rsidR="00106461" w:rsidRPr="00F6172C">
                <w:rPr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http://schule-meiringen.ch</w:t>
              </w:r>
            </w:hyperlink>
          </w:p>
        </w:tc>
      </w:tr>
      <w:tr w:rsidR="005B4647" w:rsidRPr="00675D6A" w14:paraId="2EDF0A14" w14:textId="77777777" w:rsidTr="00F6172C">
        <w:trPr>
          <w:trHeight w:hRule="exact" w:val="113"/>
        </w:trPr>
        <w:tc>
          <w:tcPr>
            <w:tcW w:w="41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5EEF9" w:themeFill="accent2" w:themeFillTint="66"/>
          </w:tcPr>
          <w:p w14:paraId="653CC452" w14:textId="77777777" w:rsidR="005B4647" w:rsidRPr="00675D6A" w:rsidRDefault="005B4647" w:rsidP="005B4647">
            <w:pPr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D5EEF9" w:themeFill="accent2" w:themeFillTint="66"/>
            <w:noWrap/>
          </w:tcPr>
          <w:p w14:paraId="67445D19" w14:textId="77777777" w:rsidR="005B4647" w:rsidRPr="00675D6A" w:rsidRDefault="005B4647" w:rsidP="005B4647">
            <w:pPr>
              <w:ind w:right="643"/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D5EEF9" w:themeFill="accent2" w:themeFillTint="66"/>
          </w:tcPr>
          <w:p w14:paraId="44B463B8" w14:textId="77777777" w:rsidR="005B4647" w:rsidRPr="00675D6A" w:rsidRDefault="005B4647" w:rsidP="005B4647">
            <w:pPr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</w:pPr>
          </w:p>
        </w:tc>
        <w:tc>
          <w:tcPr>
            <w:tcW w:w="1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5EEF9" w:themeFill="accent2" w:themeFillTint="66"/>
          </w:tcPr>
          <w:p w14:paraId="5762694D" w14:textId="77777777" w:rsidR="005B4647" w:rsidRPr="00675D6A" w:rsidRDefault="005B4647" w:rsidP="005B4647">
            <w:pPr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</w:pPr>
          </w:p>
        </w:tc>
        <w:tc>
          <w:tcPr>
            <w:tcW w:w="8899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EEF9" w:themeFill="accent2" w:themeFillTint="66"/>
          </w:tcPr>
          <w:p w14:paraId="756E988B" w14:textId="77777777" w:rsidR="005B4647" w:rsidRPr="00F6172C" w:rsidRDefault="005B4647" w:rsidP="00F6172C">
            <w:pPr>
              <w:ind w:left="67" w:right="-67"/>
              <w:rPr>
                <w:rFonts w:ascii="Arial" w:eastAsia="Times New Roman" w:hAnsi="Arial" w:cs="Arial"/>
                <w:b/>
                <w:color w:val="366092"/>
                <w:spacing w:val="0"/>
                <w:sz w:val="18"/>
                <w:szCs w:val="18"/>
                <w:lang w:eastAsia="de-CH"/>
              </w:rPr>
            </w:pPr>
          </w:p>
        </w:tc>
      </w:tr>
      <w:tr w:rsidR="00106461" w:rsidRPr="00675D6A" w14:paraId="63157065" w14:textId="77777777" w:rsidTr="00F6172C">
        <w:trPr>
          <w:trHeight w:hRule="exact" w:val="284"/>
        </w:trPr>
        <w:tc>
          <w:tcPr>
            <w:tcW w:w="439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D92653A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TABO Bolligen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442323F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Christoph Schöbi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A8E5BFF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079 293 30 19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6C3FEB" w14:textId="77777777" w:rsidR="00106461" w:rsidRPr="00A14A47" w:rsidRDefault="00C90F19" w:rsidP="00106461">
            <w:pPr>
              <w:ind w:right="-65"/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26" w:history="1">
              <w:r w:rsidR="00106461" w:rsidRPr="00A14A47">
                <w:rPr>
                  <w:rStyle w:val="Hyperlink"/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christoph.schoebi@schulen-bolligen.ch</w:t>
              </w:r>
            </w:hyperlink>
            <w:r w:rsidR="00106461" w:rsidRPr="00A14A47"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  <w:br/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noWrap/>
          </w:tcPr>
          <w:p w14:paraId="3DDD04FF" w14:textId="77777777" w:rsidR="00106461" w:rsidRPr="00F6172C" w:rsidRDefault="00C90F19" w:rsidP="00F6172C">
            <w:pPr>
              <w:ind w:left="67" w:right="-67"/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27" w:history="1">
              <w:r w:rsidR="005623EC" w:rsidRPr="00F6172C">
                <w:rPr>
                  <w:rStyle w:val="Hyperlink"/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u w:val="none"/>
                  <w:lang w:eastAsia="de-CH"/>
                </w:rPr>
                <w:t>www.eisengasse.ch</w:t>
              </w:r>
            </w:hyperlink>
          </w:p>
        </w:tc>
      </w:tr>
      <w:tr w:rsidR="00106461" w:rsidRPr="00675D6A" w14:paraId="0638EEEB" w14:textId="77777777" w:rsidTr="00F6172C">
        <w:trPr>
          <w:trHeight w:hRule="exact" w:val="284"/>
        </w:trPr>
        <w:tc>
          <w:tcPr>
            <w:tcW w:w="43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AF6FC" w:themeFill="accent2" w:themeFillTint="33"/>
            <w:hideMark/>
          </w:tcPr>
          <w:p w14:paraId="4885B0A7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Sportklassen der Stadt Bern</w:t>
            </w:r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, (</w:t>
            </w:r>
            <w:proofErr w:type="spellStart"/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Länggasse-Felsenau</w:t>
            </w:r>
            <w:proofErr w:type="spellEnd"/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)</w:t>
            </w:r>
          </w:p>
        </w:tc>
        <w:tc>
          <w:tcPr>
            <w:tcW w:w="21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EAF6FC" w:themeFill="accent2" w:themeFillTint="33"/>
            <w:hideMark/>
          </w:tcPr>
          <w:p w14:paraId="4BD6C7F7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Tim Jäggi</w:t>
            </w:r>
          </w:p>
        </w:tc>
        <w:tc>
          <w:tcPr>
            <w:tcW w:w="269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EAF6FC" w:themeFill="accent2" w:themeFillTint="33"/>
            <w:hideMark/>
          </w:tcPr>
          <w:p w14:paraId="09C22BA5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078 664 96 19</w:t>
            </w:r>
          </w:p>
        </w:tc>
        <w:tc>
          <w:tcPr>
            <w:tcW w:w="36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6FC" w:themeFill="accent2" w:themeFillTint="33"/>
            <w:hideMark/>
          </w:tcPr>
          <w:p w14:paraId="79111568" w14:textId="77777777" w:rsidR="00106461" w:rsidRPr="00A14A47" w:rsidRDefault="00C90F19" w:rsidP="00106461">
            <w:pPr>
              <w:ind w:right="-65"/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28" w:history="1">
              <w:r w:rsidR="00106461" w:rsidRPr="00A14A47">
                <w:rPr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tim.jaeggi@base4kids.ch</w:t>
              </w:r>
            </w:hyperlink>
          </w:p>
        </w:tc>
        <w:tc>
          <w:tcPr>
            <w:tcW w:w="26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6FC" w:themeFill="accent2" w:themeFillTint="33"/>
            <w:noWrap/>
          </w:tcPr>
          <w:p w14:paraId="1F6F2707" w14:textId="77777777" w:rsidR="00106461" w:rsidRPr="00F6172C" w:rsidRDefault="00C90F19" w:rsidP="00F6172C">
            <w:pPr>
              <w:ind w:left="67" w:right="-67"/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29" w:anchor="sportklassen" w:history="1">
              <w:r w:rsidR="005623EC" w:rsidRPr="00F6172C">
                <w:rPr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http://laenggasse-felsenau.ch</w:t>
              </w:r>
            </w:hyperlink>
          </w:p>
        </w:tc>
      </w:tr>
      <w:tr w:rsidR="00106461" w:rsidRPr="00675D6A" w14:paraId="461096EA" w14:textId="77777777" w:rsidTr="00F6172C">
        <w:trPr>
          <w:trHeight w:hRule="exact" w:val="454"/>
        </w:trPr>
        <w:tc>
          <w:tcPr>
            <w:tcW w:w="43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13269C3" w14:textId="77777777" w:rsidR="00106461" w:rsidRPr="00675D6A" w:rsidRDefault="00106461" w:rsidP="00106461">
            <w:pPr>
              <w:spacing w:line="240" w:lineRule="auto"/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 xml:space="preserve">Fussball/Volleyballschule Liebefeld </w:t>
            </w:r>
            <w:proofErr w:type="spellStart"/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Steinhölzli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1610471E" w14:textId="77777777" w:rsidR="00106461" w:rsidRDefault="00106461" w:rsidP="00106461">
            <w:pPr>
              <w:spacing w:line="240" w:lineRule="auto"/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 xml:space="preserve">Barbara </w:t>
            </w:r>
            <w:proofErr w:type="spellStart"/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Fechtelkord</w:t>
            </w:r>
            <w:proofErr w:type="spellEnd"/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 xml:space="preserve"> </w:t>
            </w:r>
          </w:p>
          <w:p w14:paraId="0985053F" w14:textId="77777777" w:rsidR="00106461" w:rsidRPr="00675D6A" w:rsidRDefault="00106461" w:rsidP="00106461">
            <w:pPr>
              <w:spacing w:line="240" w:lineRule="auto"/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 xml:space="preserve">Urs </w:t>
            </w:r>
            <w:proofErr w:type="spellStart"/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Rohner</w:t>
            </w:r>
            <w:proofErr w:type="spellEnd"/>
          </w:p>
        </w:tc>
        <w:tc>
          <w:tcPr>
            <w:tcW w:w="269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4F26EFF8" w14:textId="77777777" w:rsidR="00106461" w:rsidRPr="00675D6A" w:rsidRDefault="00106461" w:rsidP="00106461">
            <w:pPr>
              <w:spacing w:line="240" w:lineRule="auto"/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079 606 59 30</w:t>
            </w:r>
          </w:p>
          <w:p w14:paraId="23D0CBC5" w14:textId="77777777" w:rsidR="00106461" w:rsidRPr="00675D6A" w:rsidRDefault="00106461" w:rsidP="00106461">
            <w:pPr>
              <w:spacing w:line="240" w:lineRule="auto"/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079 241 18 41</w:t>
            </w:r>
          </w:p>
        </w:tc>
        <w:tc>
          <w:tcPr>
            <w:tcW w:w="36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2613C5" w14:textId="77777777" w:rsidR="00106461" w:rsidRPr="00A14A47" w:rsidRDefault="00C90F19" w:rsidP="00106461">
            <w:pPr>
              <w:spacing w:line="240" w:lineRule="auto"/>
              <w:ind w:right="-65"/>
              <w:rPr>
                <w:rFonts w:cstheme="minorHAnsi"/>
                <w:color w:val="366092"/>
                <w:sz w:val="18"/>
                <w:szCs w:val="18"/>
              </w:rPr>
            </w:pPr>
            <w:hyperlink r:id="rId30" w:history="1">
              <w:r w:rsidR="00106461" w:rsidRPr="00A14A47">
                <w:rPr>
                  <w:rStyle w:val="Hyperlink"/>
                  <w:rFonts w:cstheme="minorHAnsi"/>
                  <w:color w:val="366092"/>
                  <w:sz w:val="18"/>
                  <w:szCs w:val="18"/>
                </w:rPr>
                <w:t>barbara@volleybern-solothurn.ch</w:t>
              </w:r>
            </w:hyperlink>
          </w:p>
          <w:p w14:paraId="7BD11FD0" w14:textId="77777777" w:rsidR="00106461" w:rsidRPr="00A14A47" w:rsidRDefault="00C90F19" w:rsidP="00106461">
            <w:pPr>
              <w:spacing w:line="240" w:lineRule="auto"/>
              <w:ind w:right="-65"/>
              <w:rPr>
                <w:rFonts w:cstheme="minorHAnsi"/>
                <w:color w:val="366092"/>
                <w:sz w:val="18"/>
                <w:szCs w:val="18"/>
              </w:rPr>
            </w:pPr>
            <w:hyperlink r:id="rId31" w:history="1">
              <w:r w:rsidR="00106461" w:rsidRPr="00A14A47">
                <w:rPr>
                  <w:rStyle w:val="Hyperlink"/>
                  <w:rFonts w:eastAsia="Times New Roman" w:cstheme="minorHAnsi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urs.rohner@smt.ch</w:t>
              </w:r>
            </w:hyperlink>
          </w:p>
        </w:tc>
        <w:tc>
          <w:tcPr>
            <w:tcW w:w="26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noWrap/>
          </w:tcPr>
          <w:p w14:paraId="20BE780F" w14:textId="77777777" w:rsidR="00106461" w:rsidRPr="00F6172C" w:rsidRDefault="00C90F19" w:rsidP="00F6172C">
            <w:pPr>
              <w:ind w:left="67" w:right="-67"/>
              <w:rPr>
                <w:rFonts w:eastAsia="Times New Roman" w:cstheme="minorHAnsi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32" w:history="1">
              <w:r w:rsidR="005623EC" w:rsidRPr="00F6172C">
                <w:rPr>
                  <w:rFonts w:eastAsia="Times New Roman" w:cstheme="minorHAnsi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www.schuleliebefeld.ch</w:t>
              </w:r>
            </w:hyperlink>
          </w:p>
        </w:tc>
      </w:tr>
      <w:tr w:rsidR="00106461" w:rsidRPr="00675D6A" w14:paraId="6A6A421A" w14:textId="77777777" w:rsidTr="00F6172C">
        <w:trPr>
          <w:trHeight w:hRule="exact" w:val="284"/>
        </w:trPr>
        <w:tc>
          <w:tcPr>
            <w:tcW w:w="43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AF6FC" w:themeFill="accent2" w:themeFillTint="33"/>
          </w:tcPr>
          <w:p w14:paraId="057A6315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 xml:space="preserve">Talentförderung Oberstufenschule </w:t>
            </w:r>
            <w:proofErr w:type="spellStart"/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Uettligen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EAF6FC" w:themeFill="accent2" w:themeFillTint="33"/>
          </w:tcPr>
          <w:p w14:paraId="4337C876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Nicole Voyat</w:t>
            </w:r>
          </w:p>
        </w:tc>
        <w:tc>
          <w:tcPr>
            <w:tcW w:w="269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EAF6FC" w:themeFill="accent2" w:themeFillTint="33"/>
          </w:tcPr>
          <w:p w14:paraId="4E123AAC" w14:textId="77777777" w:rsidR="00106461" w:rsidRPr="00675D6A" w:rsidRDefault="00106461" w:rsidP="00106461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079 620 31 63</w:t>
            </w:r>
          </w:p>
        </w:tc>
        <w:tc>
          <w:tcPr>
            <w:tcW w:w="36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6FC" w:themeFill="accent2" w:themeFillTint="33"/>
          </w:tcPr>
          <w:p w14:paraId="2C61B03A" w14:textId="77777777" w:rsidR="00106461" w:rsidRPr="00A14A47" w:rsidRDefault="00C90F19" w:rsidP="00106461">
            <w:pPr>
              <w:ind w:right="-65"/>
              <w:rPr>
                <w:color w:val="366092"/>
                <w:sz w:val="18"/>
                <w:szCs w:val="18"/>
              </w:rPr>
            </w:pPr>
            <w:hyperlink r:id="rId33" w:history="1">
              <w:r w:rsidR="00106461" w:rsidRPr="00A14A47">
                <w:rPr>
                  <w:rStyle w:val="Hyperlink"/>
                  <w:color w:val="366092"/>
                  <w:sz w:val="18"/>
                  <w:szCs w:val="18"/>
                </w:rPr>
                <w:t>nicole.voyat@osuettligen.ch</w:t>
              </w:r>
            </w:hyperlink>
          </w:p>
        </w:tc>
        <w:tc>
          <w:tcPr>
            <w:tcW w:w="26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6FC" w:themeFill="accent2" w:themeFillTint="33"/>
            <w:noWrap/>
          </w:tcPr>
          <w:p w14:paraId="3AB26F72" w14:textId="77777777" w:rsidR="00106461" w:rsidRPr="00F6172C" w:rsidRDefault="00C90F19" w:rsidP="00F6172C">
            <w:pPr>
              <w:ind w:left="67" w:right="-67"/>
              <w:rPr>
                <w:color w:val="366092"/>
                <w:sz w:val="18"/>
                <w:szCs w:val="18"/>
              </w:rPr>
            </w:pPr>
            <w:hyperlink r:id="rId34" w:history="1">
              <w:r w:rsidR="005623EC" w:rsidRPr="00F6172C">
                <w:rPr>
                  <w:rStyle w:val="Hyperlink"/>
                  <w:color w:val="366092"/>
                  <w:sz w:val="18"/>
                  <w:szCs w:val="18"/>
                  <w:u w:val="none"/>
                </w:rPr>
                <w:t>www.osuettligen.ch</w:t>
              </w:r>
            </w:hyperlink>
          </w:p>
        </w:tc>
      </w:tr>
      <w:tr w:rsidR="005B4647" w:rsidRPr="00675D6A" w14:paraId="27A3D049" w14:textId="77777777" w:rsidTr="00F6172C">
        <w:trPr>
          <w:trHeight w:hRule="exact" w:val="284"/>
        </w:trPr>
        <w:tc>
          <w:tcPr>
            <w:tcW w:w="439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976C98C" w14:textId="77777777" w:rsidR="005B4647" w:rsidRPr="00675D6A" w:rsidRDefault="005B4647" w:rsidP="005B4647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Talent Oberaargau-Emmental, Standort Langenthal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D1EBB21" w14:textId="13F97498" w:rsidR="005B4647" w:rsidRPr="00675D6A" w:rsidRDefault="00577E39" w:rsidP="005B4647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Stefan Gö</w:t>
            </w:r>
            <w:r w:rsidR="005B4647"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tz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EFDAE78" w14:textId="5702F679" w:rsidR="005B4647" w:rsidRPr="00675D6A" w:rsidRDefault="005B4647" w:rsidP="00577E39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062 916 17 5</w:t>
            </w:r>
            <w:r w:rsidR="00577E39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3   079 474 01 81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1ADE07" w14:textId="77777777" w:rsidR="005B4647" w:rsidRPr="00A14A47" w:rsidRDefault="00C90F19" w:rsidP="005B4647">
            <w:pPr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35" w:history="1">
              <w:r w:rsidR="005B4647" w:rsidRPr="00A14A47">
                <w:rPr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stefan.goetz@langenthal.ch</w:t>
              </w:r>
            </w:hyperlink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noWrap/>
          </w:tcPr>
          <w:p w14:paraId="62C4815E" w14:textId="77777777" w:rsidR="005B4647" w:rsidRPr="00F6172C" w:rsidRDefault="00C90F19" w:rsidP="00F6172C">
            <w:pPr>
              <w:ind w:left="67" w:right="-67"/>
              <w:rPr>
                <w:color w:val="366092"/>
                <w:sz w:val="18"/>
                <w:szCs w:val="18"/>
              </w:rPr>
            </w:pPr>
            <w:hyperlink r:id="rId36" w:history="1">
              <w:r w:rsidR="00A14A47" w:rsidRPr="00F6172C">
                <w:rPr>
                  <w:rStyle w:val="Hyperlink"/>
                  <w:color w:val="366092"/>
                  <w:sz w:val="18"/>
                  <w:szCs w:val="18"/>
                </w:rPr>
                <w:t>http://talent-oe.ch</w:t>
              </w:r>
            </w:hyperlink>
          </w:p>
        </w:tc>
      </w:tr>
      <w:tr w:rsidR="005B4647" w:rsidRPr="00675D6A" w14:paraId="6464839E" w14:textId="77777777" w:rsidTr="00F6172C">
        <w:trPr>
          <w:trHeight w:hRule="exact" w:val="284"/>
        </w:trPr>
        <w:tc>
          <w:tcPr>
            <w:tcW w:w="439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AF6FC" w:themeFill="accent2" w:themeFillTint="33"/>
            <w:hideMark/>
          </w:tcPr>
          <w:p w14:paraId="527A51E4" w14:textId="77777777" w:rsidR="005B4647" w:rsidRPr="00675D6A" w:rsidRDefault="005B4647" w:rsidP="005B4647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Talent Oberaargau-Emmental, Standort Burgdorf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AF6FC" w:themeFill="accent2" w:themeFillTint="33"/>
            <w:hideMark/>
          </w:tcPr>
          <w:p w14:paraId="39A47BB5" w14:textId="77777777" w:rsidR="005B4647" w:rsidRPr="00675D6A" w:rsidRDefault="005B4647" w:rsidP="005B4647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Jürg Wüthrich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AF6FC" w:themeFill="accent2" w:themeFillTint="33"/>
            <w:hideMark/>
          </w:tcPr>
          <w:p w14:paraId="762AAD76" w14:textId="77777777" w:rsidR="005B4647" w:rsidRPr="00675D6A" w:rsidRDefault="005B4647" w:rsidP="005B4647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034 422 29 50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6FC" w:themeFill="accent2" w:themeFillTint="33"/>
            <w:hideMark/>
          </w:tcPr>
          <w:p w14:paraId="5E4D787C" w14:textId="77777777" w:rsidR="005B4647" w:rsidRPr="00A14A47" w:rsidRDefault="00C90F19" w:rsidP="005B4647">
            <w:pPr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37" w:history="1">
              <w:r w:rsidR="00976788" w:rsidRPr="00A14A47">
                <w:rPr>
                  <w:rStyle w:val="Hyperlink"/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juerg.wuethrich@schuleburgdorf.ch</w:t>
              </w:r>
            </w:hyperlink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6FC" w:themeFill="accent2" w:themeFillTint="33"/>
            <w:noWrap/>
          </w:tcPr>
          <w:p w14:paraId="5D14072F" w14:textId="77777777" w:rsidR="005B4647" w:rsidRPr="00F6172C" w:rsidRDefault="00C90F19" w:rsidP="00F6172C">
            <w:pPr>
              <w:ind w:left="67" w:right="-67"/>
              <w:rPr>
                <w:color w:val="366092"/>
                <w:sz w:val="18"/>
                <w:szCs w:val="18"/>
              </w:rPr>
            </w:pPr>
            <w:hyperlink r:id="rId38" w:history="1">
              <w:r w:rsidR="00992AD1" w:rsidRPr="00F6172C">
                <w:rPr>
                  <w:rStyle w:val="Hyperlink"/>
                  <w:color w:val="366092"/>
                  <w:sz w:val="18"/>
                  <w:szCs w:val="18"/>
                </w:rPr>
                <w:t>http://talent-oe.ch</w:t>
              </w:r>
            </w:hyperlink>
          </w:p>
        </w:tc>
      </w:tr>
      <w:tr w:rsidR="005B4647" w:rsidRPr="00675D6A" w14:paraId="23737EB9" w14:textId="77777777" w:rsidTr="00F6172C">
        <w:trPr>
          <w:trHeight w:hRule="exact" w:val="284"/>
        </w:trPr>
        <w:tc>
          <w:tcPr>
            <w:tcW w:w="439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F1A33AA" w14:textId="77777777" w:rsidR="005B4647" w:rsidRPr="00675D6A" w:rsidRDefault="005B4647" w:rsidP="005B4647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Talent Oberaargau-Emmental, Standort Langnau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B3CF6D9" w14:textId="77777777" w:rsidR="005B4647" w:rsidRPr="00675D6A" w:rsidRDefault="005B4647" w:rsidP="005B4647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Sarah Ruesch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CD6A07F" w14:textId="77777777" w:rsidR="005B4647" w:rsidRPr="00675D6A" w:rsidRDefault="005B4647" w:rsidP="005B4647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079 540 79 02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D814C9" w14:textId="77777777" w:rsidR="005B4647" w:rsidRPr="00A14A47" w:rsidRDefault="00C90F19" w:rsidP="005B4647">
            <w:pPr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39" w:history="1">
              <w:r w:rsidR="005B4647" w:rsidRPr="00A14A47">
                <w:rPr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s.ruesch@schule-langnau.ch</w:t>
              </w:r>
            </w:hyperlink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noWrap/>
          </w:tcPr>
          <w:p w14:paraId="6CA22507" w14:textId="77777777" w:rsidR="005B4647" w:rsidRPr="00F6172C" w:rsidRDefault="00C90F19" w:rsidP="00F6172C">
            <w:pPr>
              <w:ind w:left="67" w:right="-67"/>
              <w:rPr>
                <w:color w:val="366092"/>
                <w:sz w:val="18"/>
                <w:szCs w:val="18"/>
              </w:rPr>
            </w:pPr>
            <w:hyperlink r:id="rId40" w:history="1">
              <w:r w:rsidR="00992AD1" w:rsidRPr="00F6172C">
                <w:rPr>
                  <w:rStyle w:val="Hyperlink"/>
                  <w:color w:val="366092"/>
                  <w:sz w:val="18"/>
                  <w:szCs w:val="18"/>
                </w:rPr>
                <w:t>http://talent-oe.ch</w:t>
              </w:r>
            </w:hyperlink>
          </w:p>
        </w:tc>
      </w:tr>
      <w:tr w:rsidR="005B4647" w:rsidRPr="00675D6A" w14:paraId="408E41E8" w14:textId="77777777" w:rsidTr="00F6172C">
        <w:trPr>
          <w:trHeight w:hRule="exact" w:val="284"/>
        </w:trPr>
        <w:tc>
          <w:tcPr>
            <w:tcW w:w="439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AF6FC" w:themeFill="accent2" w:themeFillTint="33"/>
            <w:hideMark/>
          </w:tcPr>
          <w:p w14:paraId="20D13861" w14:textId="77777777" w:rsidR="005B4647" w:rsidRPr="00675D6A" w:rsidRDefault="005B4647" w:rsidP="005B4647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Talent Oberaargau-Emmental</w:t>
            </w:r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 xml:space="preserve">, Standort </w:t>
            </w:r>
            <w:proofErr w:type="spellStart"/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Huttwil</w:t>
            </w:r>
            <w:proofErr w:type="spellEnd"/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AF6FC" w:themeFill="accent2" w:themeFillTint="33"/>
            <w:hideMark/>
          </w:tcPr>
          <w:p w14:paraId="156CAB6C" w14:textId="77777777" w:rsidR="005B4647" w:rsidRPr="00675D6A" w:rsidRDefault="005B4647" w:rsidP="005B4647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Fabienne</w:t>
            </w:r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 xml:space="preserve"> </w:t>
            </w: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Frischherz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AF6FC" w:themeFill="accent2" w:themeFillTint="33"/>
            <w:hideMark/>
          </w:tcPr>
          <w:p w14:paraId="04F8FAF8" w14:textId="77777777" w:rsidR="005B4647" w:rsidRPr="00675D6A" w:rsidRDefault="005B4647" w:rsidP="005B4647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079 441 39 21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6FC" w:themeFill="accent2" w:themeFillTint="33"/>
            <w:hideMark/>
          </w:tcPr>
          <w:p w14:paraId="5EC0C06D" w14:textId="77777777" w:rsidR="005B4647" w:rsidRPr="00A14A47" w:rsidRDefault="005B4647" w:rsidP="005B4647">
            <w:pPr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r w:rsidRPr="00A14A47"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  <w:t>fabienne.frischherz@huttwil.ch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6FC" w:themeFill="accent2" w:themeFillTint="33"/>
            <w:noWrap/>
          </w:tcPr>
          <w:p w14:paraId="23A3089D" w14:textId="77777777" w:rsidR="005B4647" w:rsidRPr="00F6172C" w:rsidRDefault="00C90F19" w:rsidP="00F6172C">
            <w:pPr>
              <w:ind w:left="67" w:right="-67"/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41" w:history="1">
              <w:r w:rsidR="00992AD1" w:rsidRPr="00F6172C">
                <w:rPr>
                  <w:rStyle w:val="Hyperlink"/>
                  <w:color w:val="366092"/>
                  <w:sz w:val="18"/>
                  <w:szCs w:val="18"/>
                </w:rPr>
                <w:t>http://talent-oe.ch</w:t>
              </w:r>
            </w:hyperlink>
          </w:p>
        </w:tc>
      </w:tr>
      <w:tr w:rsidR="005B4647" w:rsidRPr="00675D6A" w14:paraId="3AC457C2" w14:textId="77777777" w:rsidTr="00F6172C">
        <w:trPr>
          <w:trHeight w:hRule="exact" w:val="113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5EEF9" w:themeFill="accent2" w:themeFillTint="66"/>
          </w:tcPr>
          <w:p w14:paraId="2C833713" w14:textId="77777777" w:rsidR="005B4647" w:rsidRPr="00675D6A" w:rsidRDefault="005B4647" w:rsidP="005B4647">
            <w:pPr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D5EEF9" w:themeFill="accent2" w:themeFillTint="66"/>
          </w:tcPr>
          <w:p w14:paraId="40E4ACEB" w14:textId="77777777" w:rsidR="005B4647" w:rsidRPr="00675D6A" w:rsidRDefault="005B4647" w:rsidP="005B4647">
            <w:pPr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</w:pPr>
          </w:p>
        </w:tc>
        <w:tc>
          <w:tcPr>
            <w:tcW w:w="4541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D5EEF9" w:themeFill="accent2" w:themeFillTint="66"/>
            <w:noWrap/>
          </w:tcPr>
          <w:p w14:paraId="1FCA851F" w14:textId="77777777" w:rsidR="005B4647" w:rsidRPr="00675D6A" w:rsidRDefault="005B4647" w:rsidP="005B4647">
            <w:pPr>
              <w:rPr>
                <w:rFonts w:ascii="Arial" w:eastAsia="Times New Roman" w:hAnsi="Arial" w:cs="Arial"/>
                <w:b/>
                <w:color w:val="000000"/>
                <w:spacing w:val="0"/>
                <w:sz w:val="18"/>
                <w:szCs w:val="18"/>
                <w:lang w:eastAsia="de-CH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D5EEF9" w:themeFill="accent2" w:themeFillTint="66"/>
            <w:noWrap/>
          </w:tcPr>
          <w:p w14:paraId="3761B042" w14:textId="77777777" w:rsidR="005B4647" w:rsidRPr="00A14A47" w:rsidRDefault="005B4647" w:rsidP="005B4647">
            <w:pPr>
              <w:ind w:right="643"/>
              <w:rPr>
                <w:rFonts w:ascii="Arial" w:eastAsia="Times New Roman" w:hAnsi="Arial" w:cs="Arial"/>
                <w:b/>
                <w:color w:val="366092"/>
                <w:spacing w:val="0"/>
                <w:sz w:val="18"/>
                <w:szCs w:val="18"/>
                <w:lang w:eastAsia="de-CH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EEF9" w:themeFill="accent2" w:themeFillTint="66"/>
          </w:tcPr>
          <w:p w14:paraId="39B39E15" w14:textId="77777777" w:rsidR="005B4647" w:rsidRPr="00F6172C" w:rsidRDefault="005B4647" w:rsidP="00F6172C">
            <w:pPr>
              <w:ind w:left="67" w:right="-67"/>
              <w:rPr>
                <w:rFonts w:ascii="Arial" w:eastAsia="Times New Roman" w:hAnsi="Arial" w:cs="Arial"/>
                <w:b/>
                <w:color w:val="366092"/>
                <w:spacing w:val="0"/>
                <w:sz w:val="18"/>
                <w:szCs w:val="18"/>
                <w:lang w:eastAsia="de-CH"/>
              </w:rPr>
            </w:pPr>
          </w:p>
        </w:tc>
      </w:tr>
      <w:tr w:rsidR="005B4647" w:rsidRPr="00675D6A" w14:paraId="56F514B3" w14:textId="77777777" w:rsidTr="00F6172C">
        <w:trPr>
          <w:trHeight w:val="284"/>
        </w:trPr>
        <w:tc>
          <w:tcPr>
            <w:tcW w:w="439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96775EF" w14:textId="77777777" w:rsidR="005B4647" w:rsidRPr="00675D6A" w:rsidRDefault="005B4647" w:rsidP="005B4647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Sport-Kultur-Studium SKS Biel-Seeland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1241E1A" w14:textId="77777777" w:rsidR="005B4647" w:rsidRPr="00675D6A" w:rsidRDefault="005B4647" w:rsidP="005B4647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Michael Gabi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1A3A1D6" w14:textId="3F5A30E0" w:rsidR="005B4647" w:rsidRPr="00675D6A" w:rsidRDefault="005B4647" w:rsidP="00577E39">
            <w:pP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</w:pP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032 326 14 62</w:t>
            </w:r>
            <w:r w:rsidR="00577E39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 xml:space="preserve">  </w:t>
            </w:r>
            <w:r w:rsidRPr="00675D6A">
              <w:rPr>
                <w:rFonts w:ascii="Arial" w:eastAsia="Times New Roman" w:hAnsi="Arial" w:cs="Arial"/>
                <w:bCs w:val="0"/>
                <w:color w:val="000000"/>
                <w:spacing w:val="0"/>
                <w:sz w:val="18"/>
                <w:szCs w:val="18"/>
                <w:lang w:eastAsia="de-CH"/>
              </w:rPr>
              <w:t>078 710 13 09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847925" w14:textId="77777777" w:rsidR="005B4647" w:rsidRPr="00A14A47" w:rsidRDefault="00C90F19" w:rsidP="005B4647">
            <w:pPr>
              <w:rPr>
                <w:rFonts w:eastAsia="Times New Roman" w:cs="Arial"/>
                <w:bCs w:val="0"/>
                <w:color w:val="366092"/>
                <w:spacing w:val="0"/>
                <w:sz w:val="18"/>
                <w:szCs w:val="18"/>
                <w:lang w:eastAsia="de-CH"/>
              </w:rPr>
            </w:pPr>
            <w:hyperlink r:id="rId42" w:history="1">
              <w:r w:rsidR="005B4647" w:rsidRPr="00A14A47">
                <w:rPr>
                  <w:rFonts w:eastAsia="Times New Roman" w:cs="Arial"/>
                  <w:bCs w:val="0"/>
                  <w:color w:val="366092"/>
                  <w:spacing w:val="0"/>
                  <w:sz w:val="18"/>
                  <w:szCs w:val="18"/>
                  <w:lang w:eastAsia="de-CH"/>
                </w:rPr>
                <w:t>michael.gabi@biel-bienne.ch</w:t>
              </w:r>
            </w:hyperlink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noWrap/>
          </w:tcPr>
          <w:p w14:paraId="2E283139" w14:textId="77777777" w:rsidR="005B4647" w:rsidRPr="00F6172C" w:rsidRDefault="00C90F19" w:rsidP="00F6172C">
            <w:pPr>
              <w:ind w:left="67" w:right="-67"/>
              <w:rPr>
                <w:color w:val="366092"/>
                <w:sz w:val="18"/>
                <w:szCs w:val="18"/>
              </w:rPr>
            </w:pPr>
            <w:hyperlink r:id="rId43" w:history="1">
              <w:r w:rsidR="005623EC" w:rsidRPr="00F6172C">
                <w:rPr>
                  <w:rStyle w:val="Hyperlink"/>
                  <w:color w:val="366092"/>
                  <w:sz w:val="18"/>
                  <w:szCs w:val="18"/>
                  <w:u w:val="none"/>
                </w:rPr>
                <w:t>https://sport.biel-bienne.ch</w:t>
              </w:r>
            </w:hyperlink>
          </w:p>
        </w:tc>
      </w:tr>
    </w:tbl>
    <w:p w14:paraId="1327EB53" w14:textId="77777777" w:rsidR="00401F80" w:rsidRDefault="00401F80" w:rsidP="00401F80">
      <w:pPr>
        <w:ind w:left="709"/>
      </w:pPr>
    </w:p>
    <w:p w14:paraId="59323CC5" w14:textId="09D57510" w:rsidR="007A3F0F" w:rsidRDefault="00A14A47" w:rsidP="00A14A47">
      <w:pPr>
        <w:ind w:left="66"/>
      </w:pPr>
      <w:r>
        <w:t xml:space="preserve">Wenn du dich bei der gewünschten Schule anmeldest, bitte auch </w:t>
      </w:r>
      <w:r w:rsidR="007A3F0F">
        <w:t>dein</w:t>
      </w:r>
      <w:r>
        <w:t xml:space="preserve"> </w:t>
      </w:r>
      <w:r w:rsidRPr="007A3F0F">
        <w:rPr>
          <w:b/>
        </w:rPr>
        <w:t>Motivationsschreiben</w:t>
      </w:r>
      <w:r>
        <w:t xml:space="preserve">, </w:t>
      </w:r>
      <w:r w:rsidR="007A3F0F">
        <w:t>deinen</w:t>
      </w:r>
      <w:r>
        <w:t xml:space="preserve"> </w:t>
      </w:r>
      <w:r w:rsidRPr="007A3F0F">
        <w:rPr>
          <w:b/>
        </w:rPr>
        <w:t>Wochenplan</w:t>
      </w:r>
      <w:r w:rsidR="007A3F0F">
        <w:rPr>
          <w:b/>
        </w:rPr>
        <w:t xml:space="preserve"> </w:t>
      </w:r>
      <w:r>
        <w:t xml:space="preserve">und </w:t>
      </w:r>
      <w:r w:rsidR="007A3F0F">
        <w:t>den</w:t>
      </w:r>
      <w:r>
        <w:t xml:space="preserve"> </w:t>
      </w:r>
      <w:r w:rsidRPr="007A3F0F">
        <w:rPr>
          <w:b/>
        </w:rPr>
        <w:t>Bericht deiner aktuellen Schule</w:t>
      </w:r>
      <w:r>
        <w:t xml:space="preserve"> </w:t>
      </w:r>
      <w:r w:rsidR="007A3F0F">
        <w:t xml:space="preserve">und die </w:t>
      </w:r>
      <w:r w:rsidR="007A3F0F" w:rsidRPr="007A3F0F">
        <w:rPr>
          <w:b/>
        </w:rPr>
        <w:t>Charta Berner Talent</w:t>
      </w:r>
      <w:r w:rsidR="007A3F0F">
        <w:t xml:space="preserve"> </w:t>
      </w:r>
      <w:r>
        <w:t xml:space="preserve">einreichen. </w:t>
      </w:r>
      <w:r w:rsidR="007A3F0F">
        <w:t>Die Charta Berner Talent wird dann zu einem späteren Moment unterschrieben.</w:t>
      </w:r>
      <w:r w:rsidR="00B54E2E">
        <w:t xml:space="preserve"> </w:t>
      </w:r>
    </w:p>
    <w:p w14:paraId="7D7B8FE3" w14:textId="39D5C6A3" w:rsidR="00A14A47" w:rsidRDefault="00A14A47" w:rsidP="00A14A47">
      <w:pPr>
        <w:ind w:left="66"/>
      </w:pPr>
      <w:r>
        <w:lastRenderedPageBreak/>
        <w:t>Die Vorlagen findest du hier:</w:t>
      </w:r>
    </w:p>
    <w:p w14:paraId="084BF546" w14:textId="77777777" w:rsidR="00A14A47" w:rsidRDefault="00C90F19" w:rsidP="00A14A47">
      <w:pPr>
        <w:ind w:left="66"/>
      </w:pPr>
      <w:hyperlink r:id="rId44" w:history="1">
        <w:r w:rsidR="00A14A47">
          <w:rPr>
            <w:rStyle w:val="Hyperlink"/>
          </w:rPr>
          <w:t>Vorlage für Motivationsschreiben</w:t>
        </w:r>
      </w:hyperlink>
    </w:p>
    <w:p w14:paraId="650D3101" w14:textId="77777777" w:rsidR="00A14A47" w:rsidRDefault="00C90F19" w:rsidP="00A14A47">
      <w:pPr>
        <w:ind w:left="66"/>
      </w:pPr>
      <w:hyperlink r:id="rId45" w:history="1">
        <w:r w:rsidR="00A14A47">
          <w:rPr>
            <w:rStyle w:val="Hyperlink"/>
          </w:rPr>
          <w:t>Vorlage Wochenplan</w:t>
        </w:r>
      </w:hyperlink>
      <w:r w:rsidR="00A14A47">
        <w:t xml:space="preserve"> </w:t>
      </w:r>
    </w:p>
    <w:p w14:paraId="03D40D59" w14:textId="7C5EC971" w:rsidR="00A14A47" w:rsidRDefault="00C90F19" w:rsidP="00A14A47">
      <w:pPr>
        <w:ind w:left="66"/>
        <w:rPr>
          <w:rStyle w:val="Hyperlink"/>
        </w:rPr>
      </w:pPr>
      <w:hyperlink r:id="rId46" w:history="1">
        <w:r w:rsidR="00A14A47">
          <w:rPr>
            <w:rStyle w:val="Hyperlink"/>
          </w:rPr>
          <w:t>Vorlage Bericht abgebende Schule</w:t>
        </w:r>
      </w:hyperlink>
    </w:p>
    <w:p w14:paraId="3CCA3362" w14:textId="77777777" w:rsidR="007A3F0F" w:rsidRDefault="007A3F0F" w:rsidP="007A3F0F">
      <w:pPr>
        <w:ind w:left="66"/>
      </w:pPr>
      <w:r>
        <w:rPr>
          <w:rStyle w:val="Hyperlink"/>
        </w:rPr>
        <w:t xml:space="preserve">Vorlage </w:t>
      </w:r>
      <w:hyperlink r:id="rId47" w:history="1">
        <w:r>
          <w:rPr>
            <w:rStyle w:val="Hyperlink"/>
          </w:rPr>
          <w:t>Charta Berner Talent</w:t>
        </w:r>
      </w:hyperlink>
    </w:p>
    <w:p w14:paraId="5B62DF7F" w14:textId="6E497225" w:rsidR="007A3F0F" w:rsidRDefault="007A3F0F" w:rsidP="00A14A47">
      <w:pPr>
        <w:ind w:left="66"/>
        <w:rPr>
          <w:rStyle w:val="Hyperlink"/>
        </w:rPr>
      </w:pPr>
    </w:p>
    <w:p w14:paraId="44B727F2" w14:textId="77777777" w:rsidR="007A3F0F" w:rsidRDefault="007A3F0F" w:rsidP="00A14A47">
      <w:pPr>
        <w:ind w:left="66"/>
      </w:pPr>
    </w:p>
    <w:p w14:paraId="7910B2B2" w14:textId="77777777" w:rsidR="00A14A47" w:rsidRDefault="00A14A47" w:rsidP="00401F80">
      <w:pPr>
        <w:ind w:left="709"/>
      </w:pPr>
    </w:p>
    <w:p w14:paraId="10A44CAE" w14:textId="77777777" w:rsidR="00A14A47" w:rsidRPr="00675D6A" w:rsidRDefault="00A14A47" w:rsidP="00A14A47"/>
    <w:p w14:paraId="2A27128B" w14:textId="7087F1BB" w:rsidR="00AE0234" w:rsidRDefault="00AE0234" w:rsidP="00D35C58">
      <w:pPr>
        <w:pStyle w:val="Listenabsatz"/>
        <w:numPr>
          <w:ilvl w:val="0"/>
          <w:numId w:val="18"/>
        </w:numPr>
        <w:rPr>
          <w:b/>
        </w:rPr>
      </w:pPr>
      <w:r>
        <w:rPr>
          <w:b/>
        </w:rPr>
        <w:t xml:space="preserve">Du besuchst bereits </w:t>
      </w:r>
      <w:r w:rsidRPr="00D35C58">
        <w:rPr>
          <w:b/>
        </w:rPr>
        <w:t>ein schulisches Talentförderprogramm an einer öffentlichen Volksschule</w:t>
      </w:r>
      <w:r>
        <w:rPr>
          <w:b/>
        </w:rPr>
        <w:t xml:space="preserve"> </w:t>
      </w:r>
      <w:r w:rsidR="00AE1FA1" w:rsidRPr="007A3F0F">
        <w:t>(Liste oben)</w:t>
      </w:r>
      <w:r w:rsidR="00AE1FA1">
        <w:rPr>
          <w:b/>
        </w:rPr>
        <w:t xml:space="preserve"> </w:t>
      </w:r>
      <w:r>
        <w:rPr>
          <w:b/>
        </w:rPr>
        <w:t>und willst dieses auch im Schuljahr 2023/24</w:t>
      </w:r>
      <w:r w:rsidRPr="00D35C58">
        <w:rPr>
          <w:b/>
        </w:rPr>
        <w:t xml:space="preserve"> besuchen</w:t>
      </w:r>
    </w:p>
    <w:p w14:paraId="67E2976F" w14:textId="4D174CE2" w:rsidR="00AE0234" w:rsidRPr="00AE0234" w:rsidRDefault="00AE0234" w:rsidP="00AE0234">
      <w:pPr>
        <w:ind w:left="426"/>
      </w:pPr>
      <w:r w:rsidRPr="00AE0234">
        <w:t xml:space="preserve">Du bist in Kontakt mit deiner Schule. </w:t>
      </w:r>
      <w:r>
        <w:t>Eine erneute Anmeldung ist nicht notwendig.</w:t>
      </w:r>
    </w:p>
    <w:p w14:paraId="72AEFA71" w14:textId="247998AB" w:rsidR="00AE0234" w:rsidRPr="00AE0234" w:rsidRDefault="00AE0234" w:rsidP="00AE0234">
      <w:pPr>
        <w:rPr>
          <w:b/>
        </w:rPr>
      </w:pPr>
      <w:r w:rsidRPr="00AE0234">
        <w:rPr>
          <w:b/>
        </w:rPr>
        <w:t xml:space="preserve"> </w:t>
      </w:r>
    </w:p>
    <w:p w14:paraId="1F7BBC45" w14:textId="5AEA89A2" w:rsidR="00D35C58" w:rsidRDefault="00D35C58" w:rsidP="00D35C58">
      <w:pPr>
        <w:pStyle w:val="Listenabsatz"/>
        <w:numPr>
          <w:ilvl w:val="0"/>
          <w:numId w:val="18"/>
        </w:numPr>
        <w:rPr>
          <w:b/>
        </w:rPr>
      </w:pPr>
      <w:r w:rsidRPr="00D35C58">
        <w:rPr>
          <w:b/>
        </w:rPr>
        <w:t xml:space="preserve">Du willst neu </w:t>
      </w:r>
      <w:r>
        <w:rPr>
          <w:b/>
        </w:rPr>
        <w:t xml:space="preserve">oder weiterhin </w:t>
      </w:r>
      <w:r w:rsidRPr="00D35C58">
        <w:rPr>
          <w:b/>
        </w:rPr>
        <w:t xml:space="preserve">an einer </w:t>
      </w:r>
      <w:r>
        <w:rPr>
          <w:b/>
        </w:rPr>
        <w:t>privaten oder ausserkantonalen</w:t>
      </w:r>
      <w:r w:rsidRPr="00D35C58">
        <w:rPr>
          <w:b/>
        </w:rPr>
        <w:t xml:space="preserve"> Volksschule ein schulisches Talentförderprogramm besuchen </w:t>
      </w:r>
    </w:p>
    <w:p w14:paraId="4B3B45EB" w14:textId="41DAF3A1" w:rsidR="004C06E4" w:rsidRDefault="005B4647" w:rsidP="006A281D">
      <w:pPr>
        <w:ind w:left="426"/>
      </w:pPr>
      <w:r>
        <w:t xml:space="preserve">Anmeldung direkt bei der Schule. </w:t>
      </w:r>
      <w:r w:rsidR="004C06E4">
        <w:t xml:space="preserve">Das Gesuch um Schulgeldübernahme ist </w:t>
      </w:r>
      <w:r w:rsidR="004C06E4" w:rsidRPr="005B4647">
        <w:rPr>
          <w:b/>
        </w:rPr>
        <w:t>bis spätestens 15. Februar 2023</w:t>
      </w:r>
      <w:r w:rsidR="004C06E4">
        <w:t xml:space="preserve"> beim Amt für Kindergarten, Volksschule und Beratung (AKVB) einzureichen.</w:t>
      </w:r>
      <w:r w:rsidR="007A3F0F">
        <w:t xml:space="preserve"> Weitere Unterlagen, wie beispielsweise Selektionsentscheide, Kaderzugehörigkeit oder Kopien von Swiss </w:t>
      </w:r>
      <w:proofErr w:type="spellStart"/>
      <w:r w:rsidR="007A3F0F">
        <w:t>Olympic</w:t>
      </w:r>
      <w:proofErr w:type="spellEnd"/>
      <w:r w:rsidR="007A3F0F">
        <w:t xml:space="preserve"> Talent Cards können </w:t>
      </w:r>
      <w:r w:rsidR="00287B71">
        <w:t xml:space="preserve">auch später nachgereicht werden. </w:t>
      </w:r>
      <w:r w:rsidR="007A3F0F">
        <w:t>Anmeldungen nach dem 15. Februar können wir nicht mehr berücksichtigen</w:t>
      </w:r>
      <w:r w:rsidR="00B54E2E">
        <w:t xml:space="preserve"> </w:t>
      </w:r>
      <w:hyperlink r:id="rId48" w:history="1">
        <w:r w:rsidR="00B54E2E" w:rsidRPr="00B54E2E">
          <w:rPr>
            <w:rStyle w:val="Hyperlink"/>
          </w:rPr>
          <w:t xml:space="preserve">Merkblatt AKVB: </w:t>
        </w:r>
        <w:proofErr w:type="spellStart"/>
        <w:r w:rsidR="00B54E2E" w:rsidRPr="00B54E2E">
          <w:rPr>
            <w:rStyle w:val="Hyperlink"/>
          </w:rPr>
          <w:t>Gesuchseinreichung</w:t>
        </w:r>
        <w:proofErr w:type="spellEnd"/>
        <w:r w:rsidR="00B54E2E" w:rsidRPr="00B54E2E">
          <w:rPr>
            <w:rStyle w:val="Hyperlink"/>
          </w:rPr>
          <w:t xml:space="preserve"> nach HBV</w:t>
        </w:r>
      </w:hyperlink>
      <w:r w:rsidR="00B54E2E" w:rsidRPr="00B54E2E">
        <w:rPr>
          <w:highlight w:val="yellow"/>
        </w:rPr>
        <w:t xml:space="preserve"> </w:t>
      </w:r>
      <w:r w:rsidR="00992CA9" w:rsidRPr="00E61761">
        <w:rPr>
          <w:highlight w:val="yellow"/>
        </w:rPr>
        <w:t>(Link auf das angepasste Merkblatt</w:t>
      </w:r>
      <w:r w:rsidR="003A1F80">
        <w:rPr>
          <w:highlight w:val="yellow"/>
        </w:rPr>
        <w:t xml:space="preserve"> folgt</w:t>
      </w:r>
      <w:r w:rsidR="00992CA9" w:rsidRPr="00E61761">
        <w:rPr>
          <w:highlight w:val="yellow"/>
        </w:rPr>
        <w:t>)</w:t>
      </w:r>
    </w:p>
    <w:p w14:paraId="520FAF1E" w14:textId="07B98A4A" w:rsidR="00E61761" w:rsidRDefault="00E61761" w:rsidP="006A281D">
      <w:pPr>
        <w:ind w:left="426"/>
      </w:pPr>
    </w:p>
    <w:p w14:paraId="412A11E7" w14:textId="697EA8F3" w:rsidR="003356B9" w:rsidRPr="003356B9" w:rsidRDefault="001F794B" w:rsidP="003356B9">
      <w:pPr>
        <w:pStyle w:val="Listenabsatz"/>
        <w:numPr>
          <w:ilvl w:val="0"/>
          <w:numId w:val="18"/>
        </w:numPr>
      </w:pPr>
      <w:r w:rsidRPr="001F794B">
        <w:rPr>
          <w:b/>
        </w:rPr>
        <w:t>Du willst den</w:t>
      </w:r>
      <w:r w:rsidR="003356B9" w:rsidRPr="001F794B">
        <w:rPr>
          <w:b/>
        </w:rPr>
        <w:t xml:space="preserve"> Status «Berner Talent» </w:t>
      </w:r>
      <w:r w:rsidR="00AE1FA1">
        <w:rPr>
          <w:b/>
        </w:rPr>
        <w:t xml:space="preserve">oder die </w:t>
      </w:r>
      <w:r w:rsidR="00AE1FA1" w:rsidRPr="001F794B">
        <w:rPr>
          <w:b/>
        </w:rPr>
        <w:t>Talentkarte im musischen Bereich</w:t>
      </w:r>
      <w:r w:rsidR="00AE1FA1">
        <w:rPr>
          <w:b/>
        </w:rPr>
        <w:t>,</w:t>
      </w:r>
      <w:r w:rsidR="00AE1FA1" w:rsidRPr="001F794B">
        <w:rPr>
          <w:b/>
        </w:rPr>
        <w:t xml:space="preserve"> </w:t>
      </w:r>
      <w:r w:rsidR="003356B9" w:rsidRPr="001F794B">
        <w:rPr>
          <w:b/>
        </w:rPr>
        <w:t>zum Beispiel für Dispensationen</w:t>
      </w:r>
      <w:r w:rsidR="003356B9">
        <w:t xml:space="preserve">. </w:t>
      </w:r>
      <w:r w:rsidR="00AE1FA1">
        <w:t>Du willst jedoch</w:t>
      </w:r>
      <w:r w:rsidR="003356B9">
        <w:t xml:space="preserve"> </w:t>
      </w:r>
      <w:r w:rsidR="00AE1FA1" w:rsidRPr="00287B71">
        <w:rPr>
          <w:b/>
        </w:rPr>
        <w:t>kein</w:t>
      </w:r>
      <w:r w:rsidR="003356B9" w:rsidRPr="003356B9">
        <w:rPr>
          <w:b/>
        </w:rPr>
        <w:t xml:space="preserve"> </w:t>
      </w:r>
      <w:r w:rsidR="003356B9" w:rsidRPr="00287B71">
        <w:t>schulisches Talentförderprogramm besuchen</w:t>
      </w:r>
      <w:r w:rsidR="00AE1FA1" w:rsidRPr="00287B71">
        <w:t>.</w:t>
      </w:r>
    </w:p>
    <w:p w14:paraId="05FD922E" w14:textId="5E6F9B03" w:rsidR="003356B9" w:rsidRDefault="003356B9" w:rsidP="003356B9">
      <w:pPr>
        <w:ind w:left="426"/>
      </w:pPr>
      <w:r>
        <w:t xml:space="preserve">Wir bitten dich, noch zu warten. Weitere Informationen </w:t>
      </w:r>
      <w:r w:rsidR="00AE1FA1">
        <w:t xml:space="preserve">folgen </w:t>
      </w:r>
      <w:r>
        <w:t>zu einem späteren Zeitpunkt.</w:t>
      </w:r>
    </w:p>
    <w:p w14:paraId="063B3EE1" w14:textId="018C3DFB" w:rsidR="00AE0234" w:rsidRDefault="00AE0234" w:rsidP="003356B9">
      <w:pPr>
        <w:ind w:left="426"/>
      </w:pPr>
    </w:p>
    <w:p w14:paraId="19D95864" w14:textId="54D6C74D" w:rsidR="004015C1" w:rsidRDefault="004015C1" w:rsidP="003356B9">
      <w:pPr>
        <w:ind w:left="426"/>
      </w:pPr>
    </w:p>
    <w:p w14:paraId="4EA8B9D3" w14:textId="34349569" w:rsidR="004015C1" w:rsidRDefault="004015C1" w:rsidP="004015C1">
      <w:r>
        <w:t>Weitere Informationen zur schulischen Talentförderung:</w:t>
      </w:r>
    </w:p>
    <w:p w14:paraId="3D400559" w14:textId="6BA10D1A" w:rsidR="004015C1" w:rsidRDefault="00C90F19" w:rsidP="004015C1">
      <w:hyperlink r:id="rId49" w:history="1">
        <w:r w:rsidR="004015C1">
          <w:rPr>
            <w:rStyle w:val="Hyperlink"/>
          </w:rPr>
          <w:t>Talentförderung AKVB</w:t>
        </w:r>
      </w:hyperlink>
    </w:p>
    <w:p w14:paraId="1C80A0E6" w14:textId="09CB6E86" w:rsidR="004015C1" w:rsidRDefault="00C90F19" w:rsidP="004015C1">
      <w:hyperlink r:id="rId50" w:history="1">
        <w:r w:rsidR="004015C1" w:rsidRPr="004015C1">
          <w:rPr>
            <w:rStyle w:val="Hyperlink"/>
          </w:rPr>
          <w:t>Berner Sport-Ausbildungen</w:t>
        </w:r>
      </w:hyperlink>
      <w:r w:rsidR="004015C1">
        <w:t xml:space="preserve"> </w:t>
      </w:r>
    </w:p>
    <w:p w14:paraId="6054ACB7" w14:textId="7644EB87" w:rsidR="004015C1" w:rsidRPr="003356B9" w:rsidRDefault="004015C1" w:rsidP="004015C1">
      <w:r>
        <w:t xml:space="preserve">… </w:t>
      </w:r>
    </w:p>
    <w:p w14:paraId="6BDD9838" w14:textId="77777777" w:rsidR="003356B9" w:rsidRPr="00675D6A" w:rsidRDefault="003356B9" w:rsidP="003356B9">
      <w:pPr>
        <w:ind w:left="426"/>
      </w:pPr>
    </w:p>
    <w:p w14:paraId="35DDC50D" w14:textId="4A26518F" w:rsidR="002864C9" w:rsidRDefault="002864C9" w:rsidP="00611A4E">
      <w:r>
        <w:t>Kontakt</w:t>
      </w:r>
      <w:r w:rsidR="00287B71">
        <w:t>e</w:t>
      </w:r>
    </w:p>
    <w:p w14:paraId="2F258E50" w14:textId="5F39E965" w:rsidR="00401F80" w:rsidRDefault="00287B71" w:rsidP="00B54E2E">
      <w:pPr>
        <w:tabs>
          <w:tab w:val="left" w:pos="6521"/>
          <w:tab w:val="left" w:pos="10348"/>
        </w:tabs>
      </w:pPr>
      <w:r>
        <w:t xml:space="preserve">Für Anliegen im Bereich Sport: </w:t>
      </w:r>
      <w:r>
        <w:tab/>
      </w:r>
      <w:r w:rsidR="002864C9">
        <w:t>Telefon:</w:t>
      </w:r>
      <w:r>
        <w:t xml:space="preserve"> </w:t>
      </w:r>
      <w:r w:rsidR="002864C9">
        <w:t>031 636 05 40</w:t>
      </w:r>
      <w:r>
        <w:tab/>
      </w:r>
      <w:r w:rsidR="002864C9">
        <w:t>Email:</w:t>
      </w:r>
      <w:r>
        <w:t xml:space="preserve"> </w:t>
      </w:r>
      <w:hyperlink r:id="rId51" w:history="1">
        <w:r w:rsidR="00AE0234" w:rsidRPr="00D461D5">
          <w:rPr>
            <w:rStyle w:val="Hyperlink"/>
          </w:rPr>
          <w:t>info@bernertalent.ch</w:t>
        </w:r>
      </w:hyperlink>
    </w:p>
    <w:p w14:paraId="2DE42729" w14:textId="690B6A76" w:rsidR="00287B71" w:rsidRPr="00B54E2E" w:rsidRDefault="00287B71" w:rsidP="00B54E2E">
      <w:pPr>
        <w:tabs>
          <w:tab w:val="left" w:pos="851"/>
          <w:tab w:val="left" w:pos="6237"/>
          <w:tab w:val="left" w:pos="10348"/>
        </w:tabs>
      </w:pPr>
      <w:r w:rsidRPr="00B54E2E">
        <w:t>Für Anliegen im musischen Bereich</w:t>
      </w:r>
      <w:r w:rsidR="00B54E2E" w:rsidRPr="00B54E2E">
        <w:t xml:space="preserve"> (Musik, Tanz, andere)</w:t>
      </w:r>
      <w:r w:rsidRPr="00B54E2E">
        <w:t>:</w:t>
      </w:r>
      <w:r w:rsidRPr="00B54E2E">
        <w:tab/>
      </w:r>
      <w:r w:rsidR="00B54E2E">
        <w:tab/>
      </w:r>
      <w:r w:rsidRPr="00B54E2E">
        <w:t xml:space="preserve">Email: </w:t>
      </w:r>
      <w:hyperlink r:id="rId52" w:history="1">
        <w:r w:rsidR="00B54E2E" w:rsidRPr="00B54E2E">
          <w:rPr>
            <w:rStyle w:val="Hyperlink"/>
          </w:rPr>
          <w:t>kunst@bernertalent.ch</w:t>
        </w:r>
      </w:hyperlink>
    </w:p>
    <w:p w14:paraId="587FCDA5" w14:textId="0926FEA2" w:rsidR="00AE0234" w:rsidRPr="00675D6A" w:rsidRDefault="00287B71" w:rsidP="00B54E2E">
      <w:pPr>
        <w:tabs>
          <w:tab w:val="left" w:pos="851"/>
          <w:tab w:val="left" w:pos="6237"/>
          <w:tab w:val="left" w:pos="10348"/>
        </w:tabs>
      </w:pPr>
      <w:r w:rsidRPr="00B54E2E">
        <w:t>Für Anliegen im Bereich Schule/Bildung:</w:t>
      </w:r>
      <w:r w:rsidRPr="00B54E2E">
        <w:tab/>
      </w:r>
      <w:r w:rsidRPr="00B54E2E">
        <w:tab/>
        <w:t>Email:</w:t>
      </w:r>
      <w:r w:rsidR="00B54E2E">
        <w:t xml:space="preserve"> </w:t>
      </w:r>
      <w:hyperlink r:id="rId53" w:history="1">
        <w:r w:rsidR="00B54E2E" w:rsidRPr="00B54E2E">
          <w:rPr>
            <w:rStyle w:val="Hyperlink"/>
          </w:rPr>
          <w:t>bildung@bernertalent.ch</w:t>
        </w:r>
      </w:hyperlink>
      <w:r>
        <w:tab/>
      </w:r>
    </w:p>
    <w:sectPr w:rsidR="00AE0234" w:rsidRPr="00675D6A" w:rsidSect="003356B9">
      <w:headerReference w:type="default" r:id="rId54"/>
      <w:footerReference w:type="default" r:id="rId55"/>
      <w:footerReference w:type="first" r:id="rId56"/>
      <w:pgSz w:w="16838" w:h="11906" w:orient="landscape" w:code="9"/>
      <w:pgMar w:top="1134" w:right="1134" w:bottom="284" w:left="85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FABAE" w14:textId="77777777" w:rsidR="00DD4AAD" w:rsidRPr="00675D6A" w:rsidRDefault="00675D6A">
      <w:pPr>
        <w:spacing w:line="240" w:lineRule="auto"/>
      </w:pPr>
      <w:r w:rsidRPr="00675D6A">
        <w:separator/>
      </w:r>
    </w:p>
  </w:endnote>
  <w:endnote w:type="continuationSeparator" w:id="0">
    <w:p w14:paraId="1D57E956" w14:textId="77777777" w:rsidR="00DD4AAD" w:rsidRPr="00675D6A" w:rsidRDefault="00675D6A">
      <w:pPr>
        <w:spacing w:line="240" w:lineRule="auto"/>
      </w:pPr>
      <w:r w:rsidRPr="00675D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D41CE" w14:textId="77777777" w:rsidR="005942A3" w:rsidRPr="00675D6A" w:rsidRDefault="00675D6A">
    <w:pPr>
      <w:pStyle w:val="Fuzeile"/>
    </w:pPr>
    <w:bookmarkStart w:id="1" w:name="MetaTool_Script4"/>
    <w:r w:rsidRPr="00675D6A">
      <w:t>2019.ERZ.4122</w:t>
    </w:r>
    <w:bookmarkEnd w:id="1"/>
    <w:r w:rsidRPr="00675D6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46A6C53" wp14:editId="11CA9A3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EEE8E" w14:textId="05CC3859" w:rsidR="00DB670D" w:rsidRPr="005C6148" w:rsidRDefault="00675D6A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90F19" w:rsidRPr="00C90F19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90F1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46A6C53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peUiqZQIAADo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266EEE8E" w14:textId="05CC3859" w:rsidR="00DB670D" w:rsidRPr="005C6148" w:rsidRDefault="00675D6A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90F19" w:rsidRPr="00C90F19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90F1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75D6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48B5007" wp14:editId="0F89F5C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12A3F4" w14:textId="680F2D99" w:rsidR="005942A3" w:rsidRPr="005C6148" w:rsidRDefault="00675D6A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90F19" w:rsidRPr="00C90F19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90F1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48B5007" id="Textfeld 1" o:spid="_x0000_s1027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2C12A3F4" w14:textId="680F2D99" w:rsidR="005942A3" w:rsidRPr="005C6148" w:rsidRDefault="00675D6A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90F19" w:rsidRPr="00C90F19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90F1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75D6A">
      <w:t xml:space="preserve"> / </w:t>
    </w:r>
    <w:bookmarkStart w:id="2" w:name="MetaTool_Script5"/>
    <w:r w:rsidRPr="00675D6A">
      <w:t>1170352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F4A8" w14:textId="77777777" w:rsidR="002E4A58" w:rsidRPr="00675D6A" w:rsidRDefault="00675D6A" w:rsidP="00EA3473">
    <w:pPr>
      <w:pStyle w:val="Fuzeile"/>
    </w:pPr>
    <w:bookmarkStart w:id="3" w:name="MetaTool_Script1"/>
    <w:r w:rsidRPr="00675D6A">
      <w:t>2019.ERZ.4122</w:t>
    </w:r>
    <w:bookmarkEnd w:id="3"/>
    <w:r w:rsidRPr="00675D6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AA6E04F" wp14:editId="2EF80AB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3E4618" w14:textId="4BC48253" w:rsidR="00EA3473" w:rsidRPr="005C6148" w:rsidRDefault="00675D6A" w:rsidP="00EA347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90F19" w:rsidRPr="00C90F1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90F1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AA6E04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-1.6pt;margin-top:0;width:49.6pt;height:44.8pt;z-index:251665408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Ffohcm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14:paraId="483E4618" w14:textId="4BC48253" w:rsidR="00EA3473" w:rsidRPr="005C6148" w:rsidRDefault="00675D6A" w:rsidP="00EA347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90F19" w:rsidRPr="00C90F1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90F1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75D6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CBF19E4" wp14:editId="4A5127C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ACB21" w14:textId="4EAAB9DD" w:rsidR="00EA3473" w:rsidRPr="005C6148" w:rsidRDefault="00675D6A" w:rsidP="00EA347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90F19" w:rsidRPr="00C90F1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90F1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CBF19E4" id="Textfeld 7" o:spid="_x0000_s1029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DBc3IG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14:paraId="4C9ACB21" w14:textId="4EAAB9DD" w:rsidR="00EA3473" w:rsidRPr="005C6148" w:rsidRDefault="00675D6A" w:rsidP="00EA347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90F19" w:rsidRPr="00C90F1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90F1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75D6A">
      <w:t xml:space="preserve"> / </w:t>
    </w:r>
    <w:bookmarkStart w:id="4" w:name="MetaTool_Script2"/>
    <w:r w:rsidRPr="00675D6A">
      <w:t>1170352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ECFD9" w14:textId="77777777" w:rsidR="00DD4AAD" w:rsidRPr="00675D6A" w:rsidRDefault="00675D6A">
      <w:pPr>
        <w:spacing w:line="240" w:lineRule="auto"/>
      </w:pPr>
      <w:r w:rsidRPr="00675D6A">
        <w:separator/>
      </w:r>
    </w:p>
  </w:footnote>
  <w:footnote w:type="continuationSeparator" w:id="0">
    <w:p w14:paraId="6F92E800" w14:textId="77777777" w:rsidR="00DD4AAD" w:rsidRPr="00675D6A" w:rsidRDefault="00675D6A">
      <w:pPr>
        <w:spacing w:line="240" w:lineRule="auto"/>
      </w:pPr>
      <w:r w:rsidRPr="00675D6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FED7F" w14:textId="77777777" w:rsidR="00DA6BED" w:rsidRPr="00675D6A" w:rsidRDefault="00675D6A" w:rsidP="00F64BCA">
    <w:r w:rsidRPr="00675D6A"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 wp14:anchorId="12C87AA6" wp14:editId="3015EE79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1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2FC977D3"/>
    <w:multiLevelType w:val="hybridMultilevel"/>
    <w:tmpl w:val="295C2FB2"/>
    <w:lvl w:ilvl="0" w:tplc="4058E0D0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1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29000F"/>
    <w:multiLevelType w:val="hybridMultilevel"/>
    <w:tmpl w:val="05340794"/>
    <w:lvl w:ilvl="0" w:tplc="0E5C4F94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770C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B8D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E5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06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C7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C0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2D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7E2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A1E2AEA"/>
    <w:multiLevelType w:val="hybridMultilevel"/>
    <w:tmpl w:val="29C61C8C"/>
    <w:lvl w:ilvl="0" w:tplc="4058E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058E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4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BKD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1.7616)"/>
    <w:docVar w:name="OawCreatedWithProjectID" w:val="bkd"/>
    <w:docVar w:name="OawCreatedWithProjectVersion" w:val="29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1040807374954663353&quot; PrimaryUID=&quot;ClientSuite&quot; Active=&quot;true&quot;&gt;&lt;Field Name=&quot;UID&quot; Value=&quot;202104080737495466335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Adresszusatz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9111314550434659664&quot; PrimaryUID=&quot;ClientSuite&quot; Active=&quot;true&quot;&gt;&lt;Field Name=&quot;UID&quot; Value=&quot;2019111314550434659664&quot;/&gt;&lt;Field Name=&quot;IDName&quot; Value=&quot;AKVB: Führungsunterstützung&quot;/&gt;&lt;Field Name=&quot;Kurzname&quot; Value=&quot;AKVB&quot;/&gt;&lt;Field Name=&quot;Amt&quot; Value=&quot;Amt für Kindergarten, Volksschule und Beratung&quot;/&gt;&lt;Field Name=&quot;Direktion&quot; Value=&quot;Bildungs- und Kulturdirektion&quot;/&gt;&lt;Field Name=&quot;Address1&quot; Value=&quot;Führungsunterstützung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4 51&quot;/&gt;&lt;Field Name=&quot;Fax&quot; Value=&quot;&quot;/&gt;&lt;Field Name=&quot;Email&quot; Value=&quot;akvb.bkd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5043465966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12117063376297664&quot;/&gt;&lt;/DocProp&gt;&lt;DocProp UID=&quot;2006040509495284662868&quot; EntryUID=&quot;1221497223134163767128592083013960159218&quot; PrimaryUID=&quot;ClientSuite&quot; Active=&quot;true&quot;&gt;&lt;Field Name=&quot;UID&quot; Value=&quot;1221497223134163767128592083013960159218&quot;/&gt;&lt;Field Name=&quot;IDName&quot; Value=&quot;Rognon Patrick, BKD-AKVB-FBS&quot;/&gt;&lt;Field Name=&quot;Name&quot; Value=&quot;Patrick Rognon&quot;/&gt;&lt;Field Name=&quot;DirectPhone&quot; Value=&quot;+41 31 633 84 90&quot;/&gt;&lt;Field Name=&quot;EMail&quot; Value=&quot;patrick.rognon@be.ch&quot;/&gt;&lt;Field Name=&quot;Data_UID&quot; Value=&quot;122149722313416376712859208301396015921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12117063376297664&quot;/&gt;&lt;/DocProp&gt;&lt;DocProp UID=&quot;200212191811121321310321301031x&quot; EntryUID=&quot;1221497223134163767128592083013960159218&quot; PrimaryUID=&quot;ClientSuite&quot; Active=&quot;true&quot;&gt;&lt;Field Name=&quot;UID&quot; Value=&quot;1221497223134163767128592083013960159218&quot;/&gt;&lt;Field Name=&quot;IDName&quot; Value=&quot;Rognon Patrick, BKD-AKVB-FBS&quot;/&gt;&lt;Field Name=&quot;Name&quot; Value=&quot;Patrick Rognon&quot;/&gt;&lt;Field Name=&quot;DirectPhone&quot; Value=&quot;+41 31 633 84 90&quot;/&gt;&lt;Field Name=&quot;EMail&quot; Value=&quot;patrick.rognon@be.ch&quot;/&gt;&lt;Field Name=&quot;Data_UID&quot; Value=&quot;122149722313416376712859208301396015921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12117063376297664&quot;/&gt;&lt;/DocProp&gt;&lt;DocProp UID=&quot;2002122010583847234010578&quot; EntryUID=&quot;1221497223134163767128592083013960159218&quot; PrimaryUID=&quot;ClientSuite&quot; Active=&quot;true&quot;&gt;&lt;Field Name=&quot;UID&quot; Value=&quot;1221497223134163767128592083013960159218&quot;/&gt;&lt;Field Name=&quot;IDName&quot; Value=&quot;Rognon Patrick, BKD-AKVB-FBS&quot;/&gt;&lt;Field Name=&quot;Name&quot; Value=&quot;Patrick Rognon&quot;/&gt;&lt;Field Name=&quot;DirectPhone&quot; Value=&quot;+41 31 633 84 90&quot;/&gt;&lt;Field Name=&quot;EMail&quot; Value=&quot;patrick.rognon@be.ch&quot;/&gt;&lt;Field Name=&quot;Data_UID&quot; Value=&quot;122149722313416376712859208301396015921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12117063376297664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19112117063376297664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20062411145703692913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Classification&quot; Value=&quot;&quot;/&gt;&lt;Field Name=&quot;Enclosures&quot; Value=&quot;&quot;/&gt;&lt;Field Name=&quot;CopyTo&quot; Value=&quot;&quot;/&gt;&lt;Field Name=&quot;ShowDocumentNam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210408073749546633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Adresszusatz&gt;&lt;/Adresszusatz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01F80"/>
    <w:rsid w:val="00012EDC"/>
    <w:rsid w:val="00016B96"/>
    <w:rsid w:val="00106461"/>
    <w:rsid w:val="00123ED2"/>
    <w:rsid w:val="00136E9E"/>
    <w:rsid w:val="001F794B"/>
    <w:rsid w:val="00216CFC"/>
    <w:rsid w:val="0025264D"/>
    <w:rsid w:val="002864C9"/>
    <w:rsid w:val="00287B71"/>
    <w:rsid w:val="00332284"/>
    <w:rsid w:val="003356B9"/>
    <w:rsid w:val="003A1F80"/>
    <w:rsid w:val="004015C1"/>
    <w:rsid w:val="00401F80"/>
    <w:rsid w:val="004C06E4"/>
    <w:rsid w:val="005623EC"/>
    <w:rsid w:val="00577E39"/>
    <w:rsid w:val="005B4647"/>
    <w:rsid w:val="00675D6A"/>
    <w:rsid w:val="006A281D"/>
    <w:rsid w:val="00705218"/>
    <w:rsid w:val="007508D1"/>
    <w:rsid w:val="00761C4A"/>
    <w:rsid w:val="007A3F0F"/>
    <w:rsid w:val="00850F2E"/>
    <w:rsid w:val="00866B7A"/>
    <w:rsid w:val="0087089B"/>
    <w:rsid w:val="0088766B"/>
    <w:rsid w:val="008A18F1"/>
    <w:rsid w:val="008B6927"/>
    <w:rsid w:val="008D35D0"/>
    <w:rsid w:val="00976788"/>
    <w:rsid w:val="00992AD1"/>
    <w:rsid w:val="00992CA9"/>
    <w:rsid w:val="00A14A47"/>
    <w:rsid w:val="00AE0234"/>
    <w:rsid w:val="00AE1FA1"/>
    <w:rsid w:val="00AE5A44"/>
    <w:rsid w:val="00B54E2E"/>
    <w:rsid w:val="00C01B7A"/>
    <w:rsid w:val="00C044D2"/>
    <w:rsid w:val="00C90F19"/>
    <w:rsid w:val="00D3166D"/>
    <w:rsid w:val="00D35C58"/>
    <w:rsid w:val="00D927C4"/>
    <w:rsid w:val="00DD4AAD"/>
    <w:rsid w:val="00E61761"/>
    <w:rsid w:val="00F071F0"/>
    <w:rsid w:val="00F6112B"/>
    <w:rsid w:val="00F6172C"/>
    <w:rsid w:val="00F67734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509ADF"/>
  <w15:docId w15:val="{3DDCFA0D-DB5B-42DE-B5D0-BF0CC5E1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customStyle="1" w:styleId="Fu-Endnotenberschrift1">
    <w:name w:val="Fuß/-Endnotenüberschrift1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rnertalent.ch" TargetMode="External"/><Relationship Id="rId18" Type="http://schemas.openxmlformats.org/officeDocument/2006/relationships/hyperlink" Target="mailto:annina.schlapbach@schufru.ch" TargetMode="External"/><Relationship Id="rId26" Type="http://schemas.openxmlformats.org/officeDocument/2006/relationships/hyperlink" Target="mailto:christoph.schoebi@schulen-bolligen.ch" TargetMode="External"/><Relationship Id="rId39" Type="http://schemas.openxmlformats.org/officeDocument/2006/relationships/hyperlink" Target="mailto:s.ruesch@schule-langnau.ch" TargetMode="External"/><Relationship Id="rId21" Type="http://schemas.openxmlformats.org/officeDocument/2006/relationships/hyperlink" Target="https://osz-gstaad.ch/wp/" TargetMode="External"/><Relationship Id="rId34" Type="http://schemas.openxmlformats.org/officeDocument/2006/relationships/hyperlink" Target="https://www.osuettligen.ch/" TargetMode="External"/><Relationship Id="rId42" Type="http://schemas.openxmlformats.org/officeDocument/2006/relationships/hyperlink" Target="mailto:michael.gabi@biel-bienne.ch" TargetMode="External"/><Relationship Id="rId47" Type="http://schemas.openxmlformats.org/officeDocument/2006/relationships/hyperlink" Target="https://www.akvb-unterricht.bkd.be.ch/content/dam/akvb-unterricht_bkd/dokumente/de/startseite/regelunterricht/talentfoerderung/vorlage-charta-berner-talent-d.pdf" TargetMode="External"/><Relationship Id="rId50" Type="http://schemas.openxmlformats.org/officeDocument/2006/relationships/hyperlink" Target="https://sportundausbildung.ch/" TargetMode="External"/><Relationship Id="rId55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laengenstein.ch/klassen/kunst-sportklasse/" TargetMode="External"/><Relationship Id="rId25" Type="http://schemas.openxmlformats.org/officeDocument/2006/relationships/hyperlink" Target="http://schule-meiringen.ch/" TargetMode="External"/><Relationship Id="rId33" Type="http://schemas.openxmlformats.org/officeDocument/2006/relationships/hyperlink" Target="nicole.voyat@osuettligen.ch" TargetMode="External"/><Relationship Id="rId38" Type="http://schemas.openxmlformats.org/officeDocument/2006/relationships/hyperlink" Target="http://talent-oe.ch" TargetMode="External"/><Relationship Id="rId46" Type="http://schemas.openxmlformats.org/officeDocument/2006/relationships/hyperlink" Target="https://www.akvb-unterricht.bkd.be.ch/content/dam/akvb-unterricht_bkd/dokumente/de/startseite/regelunterricht/talentfoerderung/vorlage-bericht-abgebende-schule-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chael.gottier@schulenspiez.ch" TargetMode="External"/><Relationship Id="rId20" Type="http://schemas.openxmlformats.org/officeDocument/2006/relationships/hyperlink" Target="mailto:hofmann.roland@schulen-saanen.ch" TargetMode="External"/><Relationship Id="rId29" Type="http://schemas.openxmlformats.org/officeDocument/2006/relationships/hyperlink" Target="http://laenggasse-felsenau.ch/hochfeld-1/" TargetMode="External"/><Relationship Id="rId41" Type="http://schemas.openxmlformats.org/officeDocument/2006/relationships/hyperlink" Target="http://talent-oe.ch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berti.kuebler@schule-innertkirchen.ch" TargetMode="External"/><Relationship Id="rId32" Type="http://schemas.openxmlformats.org/officeDocument/2006/relationships/hyperlink" Target="http://www.schuleliebefeld.ch/?page_id=214" TargetMode="External"/><Relationship Id="rId37" Type="http://schemas.openxmlformats.org/officeDocument/2006/relationships/hyperlink" Target="mailto:juerg.wuethrich@schuleburgdorf.ch" TargetMode="External"/><Relationship Id="rId40" Type="http://schemas.openxmlformats.org/officeDocument/2006/relationships/hyperlink" Target="http://talent-oe.ch" TargetMode="External"/><Relationship Id="rId45" Type="http://schemas.openxmlformats.org/officeDocument/2006/relationships/hyperlink" Target="https://www.akvb-unterricht.bkd.be.ch/content/dam/akvb-unterricht_bkd/dokumente/de/startseite/regelunterricht/talentfoerderung/vorlage-wochenplan-d.docx" TargetMode="External"/><Relationship Id="rId53" Type="http://schemas.openxmlformats.org/officeDocument/2006/relationships/hyperlink" Target="mailto:bildung@bernertalent.ch" TargetMode="External"/><Relationship Id="rId58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kunst-sportklassen.ch/" TargetMode="External"/><Relationship Id="rId23" Type="http://schemas.openxmlformats.org/officeDocument/2006/relationships/hyperlink" Target="http://www.rlzjungfrau.ch/" TargetMode="External"/><Relationship Id="rId28" Type="http://schemas.openxmlformats.org/officeDocument/2006/relationships/hyperlink" Target="mailto:tim.jaeggi@base4kids.ch" TargetMode="External"/><Relationship Id="rId36" Type="http://schemas.openxmlformats.org/officeDocument/2006/relationships/hyperlink" Target="http://talent-oe.ch" TargetMode="External"/><Relationship Id="rId49" Type="http://schemas.openxmlformats.org/officeDocument/2006/relationships/hyperlink" Target="https://www.akvb-unterricht.bkd.be.ch/de/start/unterricht/talentfoerderung.html" TargetMode="External"/><Relationship Id="rId57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schulefrutigen.ch/" TargetMode="External"/><Relationship Id="rId31" Type="http://schemas.openxmlformats.org/officeDocument/2006/relationships/hyperlink" Target="file:///\\AKVB.erz.be.ch\DATA-AKVB\UserHomes\met7\Sport\Projekt%20Sport\urs.rohner@smt.ch" TargetMode="External"/><Relationship Id="rId44" Type="http://schemas.openxmlformats.org/officeDocument/2006/relationships/hyperlink" Target="https://www.akvb-unterricht.bkd.be.ch/content/dam/akvb-unterricht_bkd/dokumente/de/startseite/regelunterricht/talentfoerderung/vorlage-motivationsschreiben-d.pdf" TargetMode="External"/><Relationship Id="rId52" Type="http://schemas.openxmlformats.org/officeDocument/2006/relationships/hyperlink" Target="mailto:kunst@bernertalent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.schmid@kunst-sportklassen.ch" TargetMode="External"/><Relationship Id="rId22" Type="http://schemas.openxmlformats.org/officeDocument/2006/relationships/hyperlink" Target="mailto:andreas.lauener@schuleinterlaken.chsabine.b@quicknet.ch" TargetMode="External"/><Relationship Id="rId27" Type="http://schemas.openxmlformats.org/officeDocument/2006/relationships/hyperlink" Target="http://www.eisengasse.ch/001_html/index.asp?p=1&amp;f=tabo.htm" TargetMode="External"/><Relationship Id="rId30" Type="http://schemas.openxmlformats.org/officeDocument/2006/relationships/hyperlink" Target="mailto:barbara@volleybern-solothurn.ch" TargetMode="External"/><Relationship Id="rId35" Type="http://schemas.openxmlformats.org/officeDocument/2006/relationships/hyperlink" Target="mailto:stefan.goetz@langenthal.ch" TargetMode="External"/><Relationship Id="rId43" Type="http://schemas.openxmlformats.org/officeDocument/2006/relationships/hyperlink" Target="https://sport.biel-bienne.ch/de/sport-kultur-studium/informationen/" TargetMode="External"/><Relationship Id="rId48" Type="http://schemas.openxmlformats.org/officeDocument/2006/relationships/hyperlink" Target=".%20https:/www.akvb-unterricht.bkd.be.ch/content/dam/akvb-unterricht_bkd/dokumente/de/startseite/regelunterricht/talentfoerderung/merkblatt-gesuch-schulgelduebernahme-nach-hbv-akvb-d.pdf" TargetMode="External"/><Relationship Id="rId56" Type="http://schemas.openxmlformats.org/officeDocument/2006/relationships/footer" Target="footer2.xml"/><Relationship Id="rId8" Type="http://schemas.openxmlformats.org/officeDocument/2006/relationships/styles" Target="styles.xml"/><Relationship Id="rId51" Type="http://schemas.openxmlformats.org/officeDocument/2006/relationships/hyperlink" Target="mailto:info@bernertalent.ch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MasterProperties">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</officeatwork>
</file>

<file path=customXml/item5.xml><?xml version="1.0" encoding="utf-8"?>
<officeatwork xmlns="http://schemas.officeatwork.com/CustomXMLPart">
  <tab>	</tab>
  <Page>Seiten</Page>
  <Classification>​</Classification>
  <TOC>Inhaltsverzeichnis</TOC>
  <DLaufnummer>​</DLaufnummer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16643DD-938E-40D3-B11A-5F4CA4AA3B18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6E2BCA8A-55B2-4C4E-A4DE-FB915FF625DA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145A902A-6D51-4F28-8B98-4799138E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Rognon</dc:creator>
  <cp:keywords/>
  <dc:description/>
  <cp:lastModifiedBy>Schüpbach Ursula, BKD-AKVB-RSD-FB-SB</cp:lastModifiedBy>
  <cp:revision>32</cp:revision>
  <cp:lastPrinted>2007-07-31T16:59:00Z</cp:lastPrinted>
  <dcterms:created xsi:type="dcterms:W3CDTF">2021-04-08T05:37:00Z</dcterms:created>
  <dcterms:modified xsi:type="dcterms:W3CDTF">2022-11-09T09:18:00Z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Patrick Rognon</vt:lpwstr>
  </property>
  <property fmtid="{D5CDD505-2E9C-101B-9397-08002B2CF9AE}" pid="3" name="BM_Subject">
    <vt:lpwstr/>
  </property>
  <property fmtid="{D5CDD505-2E9C-101B-9397-08002B2CF9AE}" pid="4" name="CustomField.CopyTo">
    <vt:lpwstr/>
  </property>
  <property fmtid="{D5CDD505-2E9C-101B-9397-08002B2CF9AE}" pid="5" name="CustomField.Enclosures">
    <vt:lpwstr/>
  </property>
  <property fmtid="{D5CDD505-2E9C-101B-9397-08002B2CF9AE}" pid="6" name="CustomField.ShowDocumentName">
    <vt:lpwstr/>
  </property>
  <property fmtid="{D5CDD505-2E9C-101B-9397-08002B2CF9AE}" pid="7" name="Doc.CopyTo">
    <vt:lpwstr>Kopie an:</vt:lpwstr>
  </property>
  <property fmtid="{D5CDD505-2E9C-101B-9397-08002B2CF9AE}" pid="8" name="Doc.H1">
    <vt:lpwstr>Überschrift 1 nummeriert (Ctrl + Shift + Alt + 1)</vt:lpwstr>
  </property>
  <property fmtid="{D5CDD505-2E9C-101B-9397-08002B2CF9AE}" pid="9" name="Doc.H2">
    <vt:lpwstr>Überschrift 2 nummeriert (Ctrl + Shift + Alt + 2)</vt:lpwstr>
  </property>
  <property fmtid="{D5CDD505-2E9C-101B-9397-08002B2CF9AE}" pid="10" name="Doc.H3">
    <vt:lpwstr>Überschrift 3 nummeriert (Ctrl + Shift + Alt + 3)</vt:lpwstr>
  </property>
  <property fmtid="{D5CDD505-2E9C-101B-9397-08002B2CF9AE}" pid="11" name="Doc.H4">
    <vt:lpwstr>Überschrift 4 nummeriert (Ctrl + Shift + Alt + 4)</vt:lpwstr>
  </property>
  <property fmtid="{D5CDD505-2E9C-101B-9397-08002B2CF9AE}" pid="12" name="Doc.H5">
    <vt:lpwstr>Überschrift 5 nummeriert (Ctrl + Shift + Alt + 5)</vt:lpwstr>
  </property>
  <property fmtid="{D5CDD505-2E9C-101B-9397-08002B2CF9AE}" pid="13" name="Doc.Subject">
    <vt:lpwstr>[Betreff]</vt:lpwstr>
  </property>
  <property fmtid="{D5CDD505-2E9C-101B-9397-08002B2CF9AE}" pid="14" name="Doc.Subtitle">
    <vt:lpwstr>Untertitel</vt:lpwstr>
  </property>
  <property fmtid="{D5CDD505-2E9C-101B-9397-08002B2CF9AE}" pid="15" name="Doc.Text">
    <vt:lpwstr>[Text]</vt:lpwstr>
  </property>
  <property fmtid="{D5CDD505-2E9C-101B-9397-08002B2CF9AE}" pid="16" name="Doc.Title">
    <vt:lpwstr>Titel</vt:lpwstr>
  </property>
  <property fmtid="{D5CDD505-2E9C-101B-9397-08002B2CF9AE}" pid="17" name="Recipient.EMail">
    <vt:lpwstr/>
  </property>
  <property fmtid="{D5CDD505-2E9C-101B-9397-08002B2CF9AE}" pid="18" name="Text">
    <vt:lpwstr>[Text]</vt:lpwstr>
  </property>
</Properties>
</file>